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do was, kapłani, odnosi się następujące polecenie: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usłuchacie i nie weźmiecie sobie do serca tego, iż macie oddawać cześć memu imieniu, mówi Pan Zastępów, to rzucę na was przekleństwo i przeklnę wasze błogosławieństwo, a przeklnę je dlatego, że sobie nic nie bierzecie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pogrożę waszemu potomstwu i rzucę wam nieczystość w twarz, nieczystość waszych ofiar świątecznych, i położę was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Przekonacie się, że istotnie wydałem co do was to postanowienie celem podtrzymania mojego przymierza z Lewim,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 moje z nim było [przymierzem] życia i pokoju. Nałożyłem na niego obowiązek czci, i okazywał Mi cześć, i korzył się przed moim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ustach była prawdziwa nauka, a niegodziwości nie znaleziono na jego wargach. W pokoju i prawości ze Mną postępował i wielu odciągnął od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kapłana bowiem powinny strzec wiedzy, a wtedy pouczenia będą szukali u niego, bo jest on wysłannikiem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zboczyliście z drogi, wielu pozbawiliście nauki, zerwaliście przymierze Lewiego,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z mojej woli jesteście lekceważeni i macie małe znaczenie wśród całego ludu, ponieważ nie trzymacie się moich dróg i stronniczo udzielacie pouczeń.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mamy wszyscy jednego Ojca? Czyż nie stworzył nas jeden Bóg? Dlaczego oszukujemy jeden drugiego, znieważając przymierze naszych przodków?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Niewierny okazał się Juda, obrzydliwość zdarzyła się w Izraelu i w Jerozolimie. Oto zbezcześcił Juda świętość Pańską, którą On ukochał, a wziął sobie za żonę córkę cudzego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Człowiekowi, który tak czyni, niech Pan wytraci z namiotów Jakuba [każdego] świadka i obrońcę, a także każdego, kto [za niego] przynosi ofiarę dla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drugie, sprawiliście, że łzami, płaczem i jękami okryto ołtarz Pana, tak że On więcej nie popatrzy na dar ani nie przyjmie z ręki waszej ofiary, której by pragnął.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się pytacie: Dlaczego tak? Dlatego że Pan był świadkiem pomiędzy tobą a żoną twojej młodości, którą przeniewierczo opuściłeś. Ona była twoją towarzyszką i żoną twojego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uczynił [On] jednego, który ma ciało i tchnienie [życia]? A czego ten jeden pragnął? Potomstwa danego przez Boga. Strzeżcie się więc w duchu waszym: wobec żony młodości twojej nie postępuj zdradliwie!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ktoś, nienawidząc, oddalił [żonę swoją] - mówi Pan, Bóg Izraela - wtedy stał się winny gwałtu. Mówi Pan Zastępów: Strzeżcie się więc w duchu waszym i nie postępujcie zdradliwie! Dzień Pański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Uprzykrzyliście się Panu swymi mowami, a pytacie się jeszcze: Czym się uprzykrzyliśmy? Tym, że mówicie: Każdy człowiek źle czyniący jest [jednak] miły oczom Pana, i w takich ludziach ma On upodobanie. Albo [mówicie]: Gdzież jest Bóg, sprawiedliwy sędzia?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2024-05-30T06:00:51Z</dcterms:modified>
</cp:coreProperties>
</file>