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 się stamtąd i przyszedł w granice Judei i Zajordania. A tłumy znowu ściągały do Niego i znów je nauczał, jak miał w zwyczaju.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faryzeusze, a chcąc Go wystawić na próbę, pytali Go, czy wolno mężowi oddalić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zapytał ich: Co wam przykazał Mojżesz?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rzekli: Mojżesz pozwolił napisać list rozwodowy i oddalić.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rzekł do nich: Przez wzgląd na zatwardziałość serc waszych napisał wam to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początku stworzenia Bóg stworzył ich jako mężczyznę i kobietę: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człowiek ojca swego i matkę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złączy się ze swoją żoną, i będą oboje jednym ciałem. A tak już nie są dwojgiem, lecz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Bóg złączył, tego niech człowiek nie rozdziela.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uczniowie raz jeszcze pytali Go o 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Kto oddala swoją żonę, a bierze inną, popełnia względem niej cudzołóstwo.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żona opuści swego męża, a wyjdzie za innego, popełnia cudzołóstwo.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Przynosili Mu również dzieci, żeby ich dotknął; lecz uczniowie szorstko zabraniali im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 to, oburzył się i rzekł do nich: Pozwólcie dzieciom przychodzić do Mnie, nie przeszkadzajcie im; do takich bowiem należy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Kto nie przyjmie królestwa Bożego jak dziecko, ten nie wejdzie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biorąc je w objęcia, kładł na nie ręce i błogosławił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wybierał się w drogę, przybiegł pewien człowiek i upadłszy przed Nim na kolana, zaczął Go pytać: Nauczycielu dobry, co mam czynić, aby osiągnąć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rzekł: Czemu nazywasz Mnie dobrym? Nikt nie jest dobry, tylko sam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przykazania: Nie zabijaj, nie cudzołóż, nie kradnij, nie zeznawaj fałszywie, nie oszukuj, czcij swego ojca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Mu odpowiedział: Nauczycielu, wszystkiego tego przestrzegałem od mojej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spojrzał na niego z miłością i rzekł mu: Jednego ci brakuje. Idź, sprzedaj wszystko, co masz, i rozdaj ubogim, a będziesz miał skarb w niebie. Potem przyjdź i chodź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spochmurniał na te słowa i odszedł zasmucony, miał bowiem wiele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spojrzał dookoła i rzekł do swoich uczniów: Jak trudno tym, którzy mają dostatki,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przerazili się Jego słowami, lecz Jezus powtórnie im rzekł: Dzieci, jakże trudno wejść do królestwa Bożego tym, którzy w dostatkach pokładają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 jest wielbłądowi przejść przez ucho igielne, niż bogatemu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tym bardziej się dziwili i mówili między sobą: Któż więc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popatrzył na nich i rzekł: U ludzi to niemożliwe, ale nie u Boga; bo u 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zaczął mówić do Niego: Oto my opuściliśmy wszystko i poszliśmy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Zaprawdę, powiadam wam: Nikt nie opuszcza domu, braci, sióstr, matki, ojca, dzieci lub pól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Mnie i z powodu Ewangelii, żeby nie otrzymał stokroć więcej teraz, w tym czasie, domów, braci, sióstr, matek, dzieci i pól, wśród prześladowań, a życia wiecznego w czasie 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wielu pierwszych będzie ostatnimi, a ostatnich pierwszymi.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byli w drodze, zdążając do Jerozolimy, Jezus wyprzedzał ich, tak że się dziwili; ci zaś, którzy szli za Nim, byli strwożeni. Wziął znowu Dwunastu i zaczął mówić im o tym, co miało Go spotkać: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idziemy do Jerozolimy. A tam Syn Człowieczy zostanie wydany arcykapłanom i uczonym w Piśmie. Oni skażą Go na śmierć i wydadzą 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 Niego szydzić, oplują Go, ubiczują i zabiją, a po trzech dniach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podeszli do Niego synowie Zebedeusza, Jakub i Jan, i rzekli: Nauczycielu, pragniemy, żebyś nam uczynił to, o co Cię poprosimy.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ich zapytał: Co chcecie, żebym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Daj nam, żebyśmy w Twojej chwale siedzieli jeden po prawej, a drugi po lewej Twej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odparł: Nie wiecie, o co prosicie. Czy możecie pić kielich, który Ja mam pić, albo przyjąć chrzest, którym Ja mam być ochrzczony?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Możemy. Lecz Jezus rzekł do nich: Kielich, który Ja mam pić, wprawdzie pić będziecie; i chrzest, który Ja mam przyjąć, wy również przyjmiecie.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Mnie jednak należy dać miejsce po mojej stronie prawej lub lewej, ale [dostanie się ono] tym, dla których zostało przygotowane.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usłyszało to dziesięciu pozostałych, poczęli oburzać się na Jakuba i 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przywołał ich do siebie i rzekł do nich: Wiecie, że ci, którzy uchodzą za władców narodów, uciskają je, a ich wielcy dają im odczuć swą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będzie między wami. Lecz kto by między wami chciał się stać wielkim, niech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chciał być pierwszym między wami, niech będzie niewolnikiem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Syn Człowieczy nie przyszedł, aby Mu służono, lecz żeby służyć i dać swoje życie jako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przyszli do Jerycha. Gdy wraz z uczniami i sporym tłumem wychodził z Jerycha, niewidomy żebrak, Bartymeusz, syn Tymeusza, siedział przy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słysząc, że to jest Jezus z Nazaretu, zaczął wołać: Jezusie, Synu Dawida, ulituj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nastawało na niego, żeby umilkł. Lecz on jeszcze głośniej wołał: Synu Dawida, ulituj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przystanął i rzekł: Zawołajcie go. I przywołali niewidomego, mówiąc mu: Bądź dobrej myśli, wstań, 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zrzucił z siebie płaszcz, zerwał się na nogi i 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przemówił do niego: Co chcesz, abym ci uczynił? Powiedział Mu niewidomy: Rabbuni, żebym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rzekł: Idź, twoja wiara cię uzdrowiła. Natychmiast przejrzał i szedł za Nim drogą.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2024-06-04T13:07:07Z</dcterms:modified>
</cp:coreProperties>
</file>