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wczesnym rankiem arcykapłani wraz ze starszymi i uczonymi w Piśmie i cały Sanhedryn powzięli uchwałę. Kazali Jezusa związanego odprowadzić i wydali Go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zapytał Go: Czy ty jesteś Królem żydowskim? Odpowiedział mu: Tak,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oskarżali Go o wiele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ponownie Go zapytał: Nic nie odpowiadasz? Zważ, o jakie rzeczy cię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nic już nie odpowiedział, tak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 zaś święto miał zwyczaj uwalniać im jednego więźnia, którego 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jeden, zwany Barabaszem, uwięziony z buntownikami, którzy popełnili zabójstwo w czasie rozruchów.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przyszedł i zaczął domagać się tego, co zawsze dla nich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im odpowiedział: Jeśli chcecie, uwolnię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arcykapłani wydali Go przez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podburzyli tłum, żeby uwolnił im raczej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ponownie ich zapytał: Cóż więc mam uczynić z tym, którego nazywacie Królem żydowskim?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krzykiem: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odparł: A cóż złego uczynił? Lecz oni jeszcze głośniej krzyczeli: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Piłat, chcąc zadowolić tłum, uwolnił im Barabasza, Jezusa zaś kazał ubiczować i wydał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zaprowadzili Go do wnętrza pałacu, czyli pretorium, i zwołali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Ubrali Go w purpurę i uplótłszy wieniec z ciernia, włożyli Mu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pozdrawiać: Witaj,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bili Go trzciną po głowie, pluli na Niego i przyklękając, oddawali Mu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wyszydzili, zdjęli z Niego purpurę i włożyli na Niego własne Jego szaty. Następnie wyprowadzili Go,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niejakiego Szymona z Cyreny, ojca Aleksandra i Rufusa, który idąc z pola, [tamtędy] przechodził, przymusili, żeby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Go na miejsce Golgota, to znaczy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dawali Mu wino zaprawione mirrą, lecz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Ukrzyżowali Go i rozdzielili między siebie Jego szaty, rzucając o nie losy, co który miał zabrać.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godzina trzecia, gdy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napis z podaniem Jego winy, tak ułożony: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 ukrzyżowali dwóch złoczyńców, jednego po prawej, drugiego po lewej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wypełniło się słowo Pisma: W poczet złoczyńców został zaliczony.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przechodzili obok, przeklinali Go, potrząsali głowami, mówiąc: Ejże, ty, który burzysz przybytek i w trzy dni go odbudowujesz,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 krzyża i wybaw samego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arcykapłani, drwiąc między sobą wraz z uczonymi w Piśmie, mówili: Innych wybawiał, siebie nie może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Mesjasz, król Izraela, niechże teraz zejdzie z krzyża, żebyśmy zobaczyli i uwierzyli. Lżyli Go także ci, którzy z Nim byli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godzina szósta, mrok ogarnął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godzinie dziewiątej Jezus zawołał donośnym głosem: Eloi, Eloi, lema sabachthani, to znaczy: Boże mój, Boże mój, czemuś Mnie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ze stojących obok, słysząc to, mówili: Patrz,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pobiegł i nasyciwszy gąbkę octem, umieścił na trzcinie i dawał Mu pić, mówiąc: Poczekajcie, zobaczymy, czy przyjdzie Eliasz, żeby go zdjąć [z krzyża].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zawołał donośnym głosem i wyzionął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zasłona przybytku rozdarła się na dwoje, z góry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 zaś, który stał naprzeciw Niego, widząc, że w ten sposób wyzionął ducha, rzekł: Istotnie, ten człowiek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tam również niewiasty, które przypatrywały się z daleka, między nimi Maria Magdalena, Maria, matka Jakuba Mniejszego i Józefa, oraz Salome.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to, kiedy przebywał w Galilei, towarzyszyły Mu i usługiwały. I było wiele innych, które razem z Nim przyszły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pod wieczór, ponieważ było Przygotowanie, czyli dzień przed szabatem,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Arymatei, szanowany członek Rady, który również wyczekiwał królestwa Bożego. Śmiało udał się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zdziwił się, że już skonał. Kazał przywołać setnika i zapytał go, jak dawno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Upewniony przez setnika, wydał ciało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zakupił płótna, zdjął Jezusa [z krzyża], owinął w płótno i złożył w grobie, który wykuty był w skale. Przed wejście do grobu zatoczył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i Maria, matka Józefa, przyglądały się, gdzie Go złożono.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2024-05-29T13:34:43Z</dcterms:modified>
</cp:coreProperties>
</file>