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znowu do synagogi. Był tam człowiek, który miał uschniętą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śledzili Go, czy uzdrowi go w szabat, żeby Go oskarżyć.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człowieka z uschłą ręką: Podnieś się na środek!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nich powiedział: Co wolno w szabat: uczynić coś dobrego czy coś złego? Życie uratować czy zabić? Lecz oni milczeli.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spojrzawszy na nich dokoła z gniewem, zasmucony z powodu zatwardziałości ich serc, rzekł do człowieka: Wyciągnij rękę! Wyciągnął, i ręka jego stała się znów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wyszli i ze zwolennikami Heroda zaraz się naradzali przeciwko Niemu, w jaki sposób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oddalił się ze swymi uczniami w stronę jeziora. A przyszło za Nim wielkie mnóstwo ludzi z Galilei. Także z Judei,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Jerozolimy, z Idumei i Zajordania oraz z okolic Tyru i Sydonu szło do Niego mnóstwo wielkie na wieść o tym, jak wiele działał.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polecił swym uczniom, żeby łódka była dla Niego stale w pogotowiu ze względu na tłum, aby na Niego nie napierano.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uzdrowił i wskutek tego wszyscy, którzy mieli jakieś choroby, cisnęli się do Niego, aby Go dotknąć.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duchy nieczyste, na Jego widok, padały przed Nim i wołały: Ty jesteś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surowo im zabraniał, żeby Go nie ujawniały.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na górę i przywołał do siebie tych, których sam chciał, a oni przyszli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ustanowił Dwunastu, aby Mu towarzyszyli, by mógł wysyłać ich na głoszenie nauki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 mieli władzę wypędzać złe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więc Dwunastu: Szymona, któremu nadał imię Piotr;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Jakuba, syna Zebedeusza, i Jana, brata Jakuba, którym nadał przydomek Boanerges, to znaczy synowie gromu;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Andrzeja, Filipa, Bartłomieja, Mateusza, Tomasza, Jakuba, syna Alfeusza, Tadeusza, Szymona Gorliwego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Judasza Iskariotę, który właśnie Go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do domu, a tłum znów się zbierał, tak że nawet posilić się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posłyszeli Jego bliscy, wybrali się, żeby Go powstrzymać. Mówiono bowiem: Odszedł od zmysłów.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uczeni w Piśmie, którzy przyszli z Jerozolimy, mówili: Ma Belzebuba i mocą władcy złych duchów wyrzuca złe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przywołał ich do siebie i mówił im w przypowieściach: Jak może szatan wyrzucać szatana?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jakieś królestwo jest wewnętrznie skłócone, takie królestwo nie może się 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dom wewnętrznie jest skłócony, to taki dom nie będzie mógł się 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szatan powstał przeciw sobie i jest ze sobą skłócony, to nie może się ostać, lecz koniec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może wejść do domu mocarza i sprzęt mu zagrabić, jeśli mocarza wpierw nie zwiąże, i dopiero wtedy dom jego ograbi.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Wszystkie grzechy i bluźnierstwa, których by się ludzie dopuścili, będą im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jednak zbluźnił przeciw Duchowi Świętemu, nigdy nie otrzyma odpuszczenia, lecz winien jest grzechu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bowiem: Ma ducha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nadeszła Jego Matka i bracia i stojąc na dworze, posłali po Niego, aby Go przywołać.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 ludzi siedział wokół Niego, gdy Mu powiedzieli: Oto Twoja Matka i bracia na dworze szukają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Któż jest moją matką i [którzy] są moimi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spoglądając na siedzących dokoła Niego, rzekł: Oto moja matka i moi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pełni wolę Bożą, ten jest Mi bratem, siostrą i matką.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2024-05-29T14:15:00Z</dcterms:modified>
</cp:coreProperties>
</file>