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ogromne tłumy zebrały się koło Niego, tak że jedni cisnęli się na drugich, zaczął mówić najpierw do swoich uczniów: Strzeżcie się kwasu, to znaczy obłudy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ukrytego, co by nie wyszło na jaw, ani nic tajemnego, co by się nie stało wiadome.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wszystko, co powiedzieliście w mroku, w świetle będzie słyszane, a coście w izbie szeptali do ucha, głoszone będzie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przyjaciołom moim: Nie bójcie się tych, którzy zabijają ciało, a potem nic już więcej uczynić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wam, kogo się macie obawiać: bójcie się Tego, który po zabiciu ma moc wtrącić do piekła. Tak, mówię wam: Tego się bójcie!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pięciu wróbli za dwa asy? A przecież żaden z nich nie jest zapomniany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 nawet włosy na głowie wszystkie są policzone. Nie bójcie się: jesteście ważniejsi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Kto się przyzna do Mnie wobec ludzi, przyzna się i Syn Człowieczy do niego wobec aniołów Bożych;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Mnie wyprze wobec ludzi, tego wyprę się i Ja wobec aniołów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Każdemu, kto powie jakieś słowo przeciw Synowi Człowieczemu, będzie odpuszczone, lecz temu, kto bluźni przeciw Duchowi Świętemu,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was ciągać będą po synagogach, urzędach i władzach, nie martwcie się, w jaki sposób albo czym macie się bronić lub co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Duch Święty pouczy was w tej właśnie godzinie, co należy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tłumu rzekł do Niego: Nauczycielu, powiedz mojemu bratu, żeby się podzielił ze mną spadkiem.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Człowieku, któż Mnie ustanowił nad wami sędzią albo rozjemcą?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nich: Uważajcie i strzeżcie się wszelkiej chciwości, bo nawet gdy ktoś ma [wszystkiego] w nadmiarze, to życie jego nie zależy od jego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Pewnemu zamożnemu człowiekowi dobrze obrodziło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sobie: Co tu począć? Nie mam gdzie pomieścić moich zbiorów.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Tak zrobię: zburzę moje spichlerze, a pobuduję większe i tam zgromadzę całe moje zboże i 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sobie: Masz wielkie dobra, na długie lata złożone; odpoczywaj, jedz, pij i używaj!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niego: Głupcze, jeszcze tej nocy zażądają twojej duszy od ciebie; komu więc przypadnie to, coś przygotował?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dzieje się z każdym, kto skarby gromadzi dla siebie, a nie jest bogaty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swoich uczniów: Dlatego powiadam wam: Nie martwcie się o życie, co będziecie jeść, ani też o ciało, w co macie się przyodziać.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bowiem więcej znaczy niż pokarm, a ciało więcej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krukom: nie sieją ani żną; nie mają piwnic ani spichlerzy, a Bóg je żywi. O ileż ważniejsi jesteście wy niż ptaki!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was, martwiąc się, może dołożyć choćby jedną chwilę do wieku swego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nawet drobnej rzeczy uczynić nie możecie, to czemu martwicie się o inne?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liliom, jak rosną: nie pracują i nie przędą. A powiadam wam: Nawet Salomon w całym swym przepychu nie był tak ubrany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ziele, które dziś jest na polu, a jutro do pieca będzie wrzucone, Bóg tak przyodziewa, to o ileż bardziej was, ludzie małej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pytajcie, co będziecie jedli i co pili, i nie bądźcie o to zatroskani.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wszystko bowiem zabiegają narody świata, a Ojciec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raczej o Jego królestwo, a te rzeczy będą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gdyż spodobało się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wasze mienie i dajcie jałmużnę. Sprawcie sobie trzosy, które nie niszczeją, skarb niewyczerpany w niebie, gdzie złodziej się nie dostaje ani mól nie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skarb wasz, tam będzie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biodra wasze i zapalone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bądźcie podobni do ludzi oczekujących swego pana, kiedy z uczty weselnej powróci, aby mu zaraz otworzyć, gdy nadejdzie i zakołacze.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owi słudzy, których pan zastanie czuwających, gdy nadejdzie. Zaprawdę, powiadam wam: Przepasze się i każe im zasiąść do stołu, a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 drugiej, czy o trzeciej straży przyjdzie, szczęśliwi oni, gdy ich tak zastanie.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rozumiejcie, że gdyby gospodarz wiedział, o której godzinie przyjść ma złodziej, 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bądźcie gotowi, gdyż o godzinie, której się nie domyślacie,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zapytał: Panie, czy do nas mówisz tę przypowieść,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Któż jest owym rządcą wiernym i roztropnym, którego pan ustanowi nad swoją służbą, żeby rozdawał jej żywność we właściwej porze?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ten sługa, którego pan, powróciwszy, zastanie przy tej 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powiadam wam: Postawi go nad całym swoim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sługa ów powie sobie w sercu: Mój pan się ociąga z powrotem, i zacznie bić sługi i służące, a przy tym jeść, pić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nadejdzie pan tego sługi w dniu, kiedy się nie spodziewa, i o godzinie, której nie zna; surowo go ukarze i wyznaczy mu miejsce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sługa, który poznał wolę swego pana, a nic nie przygotował i nie uczynił zgodnie z jego wolą, otrzyma wielką chłostę.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nie poznał jego woli, a uczynił coś godnego kary, otrzyma małą chłostę. Komu wiele dano, od tego wiele wymagać się będzie; a komu wiele powierzono, tym więcej od niego żądać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ogień rzucić na ziemię i jakże pragnę, ażeby już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mam przyjąć, i jakiej doznaję udręki, aż się to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myślicie, że przyszedłem dać ziemi pokój? Nie, powiadam wam, lecz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bowiem pięcioro będzie podzielonych w jednym domu: troje stanie przeciw dwojgu, a dwoje przeciw trojgu;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przeciw synowi, a syn przeciw ojcu; matka przeciw córce, a córka przeciw matce; teściowa przeciw synowej, a synowa przeciw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także do tłumów: Gdy ujrzycie chmurę podnoszącą się na zachodzie, zaraz mówicie: Deszcz idzie. I tak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wieje z południa, powiadacie: Będzie upał. I 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umiecie rozpoznawać wygląd ziemi i nieba, a jakże chwili obecnej nie rozpoznajecie?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dlaczego sami z siebie nie rozróżniacie tego, co jest 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idziesz do sprawującego władzę ze swym przeciwnikiem, staraj się w drodze dojść z nim do zgody, by cię nie zaciągnął do sędziego; a sędzia przekazałby cię dozorcy, dozorca zaś wtrąciłby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ci, nie wyjdziesz stamtąd, aż zwrócisz ostatni pieniążek.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2024-05-24T16:42:57Z</dcterms:modified>
</cp:coreProperties>
</file>