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przyszedł do domu pewnego przywódcy faryzeuszów, aby w szabat spożyć posiłek, oni Go śledzili.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zjawił się przed Nim pewien człowiek chory na wodną puchlinę.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zapytał uczonych w Prawie i faryzeuszów: Czy wolno w szabat uzdrawiać, czy też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milczeli. On zaś dotknął go, uzdrowił i 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nich rzekł: Któż z was, jeśli jego syn albo wół wpadnie do studni, nie wyciągnie go zaraz, nawet w dzień szabatu?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zdołali Mu na to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opowiedział zaproszonym przypowieść, gdy zauważył, jak sobie pierwsze miejsca wybierali. Tak mówił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cię ktoś zaprosi na ucztę, nie zajmuj pierwszego miejsca, by przypadkiem ktoś znamienitszy od ciebie nie był zaproszony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przyjdzie ten, kto was obu zaprosił, i powie ci: Ustąp temu miejsca, a wtedy musiałbyś ze wstydem zająć ostatnie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będziesz zaproszony, idź i usiądź na ostatnim miejscu. A gdy przyjdzie ten, który cię zaprosił, powie ci: Przyjacielu, przesiądź się wyżej. I spotka cię zaszczyt wobec wszystkich współbiesiadników.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się wywyższa, będzie poniżony, a kto się uniża,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zaś, który Go zaprosił, mówił także: Gdy wydajesz obiad albo wieczerzę, nie zapraszaj swoich przyjaciół ani braci, ani krewnych, ani zamożnych sąsiadów, aby cię i oni nawzajem nie zaprosili, i miałbyś odpłatę.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urządzasz przyjęcie, zaproś ubogich, ułomnych, chromych i niewidomych.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będziesz szczęśliwy, ponieważ nie mają czym tobie się odwdzięczyć; odpłatę bowiem otrzymasz przy zmartwychwstaniu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to, jeden ze współbiesiadników rzekł do Niego: Szczęśliwy ten, kto będzie ucztował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mu powiedział: Pewien człowiek wyprawił wielką ucztę i zaprosił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nadeszła pora uczty, posłał swego sługę, aby powiedział zaproszonym: Przyjdźcie, bo już wszystko jest gotowe.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zaczęli się wszyscy jednomyślnie wymawiać. Pierwszy kazał mu powiedzieć: Kupiłem pole, muszę wyjść je obejrzeć; proszę cię, uważaj mnie za usprawiedliwionego.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rzekł: Kupiłem pięć par wołów i idę je wypróbować; proszę cię, uważaj mnie za usprawiedliwionego.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inny rzekł: Poślubiłem żonę i dlatego nie mogę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powrócił i oznajmił to swemu panu. Wtedy rozgniewany gospodarz nakazał swemu słudze: Wyjdź co prędzej na ulice i w zaułki miasta i sprowadź tu ubogich, ułomnych, niewidomych i chromych!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oznajmił: Panie, stało się, jak rozkazałeś, a jeszcze jest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pan rzekł do sługi: Wyjdź na drogi i między opłotki i przynaglaj do wejścia, aby mój dom był zapełniony.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powiadam wam: Żaden z owych ludzi, którzy byli zaproszeni, nie skosztuje mojej uczty.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szły z Nim wielkie tłumy. On odwrócił się i 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Mnie, a nie ma w nienawiści swego ojca i matki, żony i dzieci, braci i sióstr, nadto i siebie samego,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dźwiga swego krzyża, a idzie za Mną, ten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z was, chcąc zbudować wieżę, nie usiądzie wpierw i nie oblicza wydatków, czy ma na wykończenie?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Inaczej, gdyby położył fundament, a nie zdołałby wykończyć, wszyscy, patrząc na to, zaczęliby drwić z 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człowiek zaczął budować, a nie zdołał wykończyć.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jaki król, mając wyruszyć, aby stoczyć bitwę z drugim królem, nie usiądzie wpierw i nie rozważy, czy w dziesięć tysięcy ludzi może stawić czoło temu, który z dwudziestu tysiącami nadciąga przeciw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nie, wyprawia poselstwo, gdy tamten jest jeszcze daleko, i prosi o warunki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nikt z was, jeśli nie wyrzeka się wszystkiego, co posiada,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jest sól; lecz jeśli nawet sól smak swój utraci, to czymże ją przyprawić?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nadaje się ani dla ziemi, ani dla nawozu; precz się ją wyrzuca. Kto ma uszy do słuchania, niechaj słucha!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2024-06-02T12:31:27Z</dcterms:modified>
</cp:coreProperties>
</file>