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uczniów: Pewien bogaty człowiek miał rządcę, którego oskarżono przed nim, że trwoni jego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Przywołał więc go do siebie i rzekł mu: Cóż to słyszę o tobie? Zdaj sprawę z twego zarządzania, bo już nie będziesz mógł zarządzać.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rządca rzekł sam do siebie: Co ja pocznę, skoro mój pan odbiera mi zarządzanie? Kopać nie mogę, żebrać się 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już, co uczynię, żeby mnie ludzie przyjęli do swoich domów, gdy będę odsunięty od zarządzania.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Przywołał więc do siebie każdego z dłużników swego pana i zapytał pierwszego: Ile jesteś winien mojemu 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odpowiedział: Sto beczek oliwy. On mu rzekł: Weź swoje zobowiązanie, siadaj prędko i napisz: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pytał drugiego: A ty ile jesteś winien? Ten odrzekł: Sto korców pszenicy. Mówi mu: Weź swoje zobowiązanie i napisz: osiemdziesiąt.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pochwalił nieuczciwego rządcę, że roztropnie postąpił. Bo synowie tego świata roztropniejsi są w stosunkach z podobnymi sobie ludźmi niż synowie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wam powiadam: Pozyskujcie sobie przyjaciół niegodziwą mamoną, aby gdy [wszystko] się skończy, przyjęto was do wiecznych przybytków.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bardzo małej sprawie jest wierny, ten i w wielkiej będzie wierny; a kto w bardzo małej sprawie jest nieuczciwy, ten i w wielkiej nieuczciwy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 zarządzaniu niegodziwą mamoną nie okazaliście się wierni, to kto wam prawdziwe dobro powierzy?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 zarządzaniu cudzym dobrem nie okazaliście się wierni, to któż wam da wasze?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sługa nie może dwom panom służyć. Gdyż albo jednego będzie nienawidził, a drugiego miłował; albo z tamtym będzie trzymał, a tym wzgardzi. Nie możecie służyć Bogu i Mamonie!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Słuchali tego wszystkiego chciwi na grosz faryzeusze i podrwiwali sobie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do nich: To wy właśnie wobec ludzi udajecie sprawiedliwych, ale Bóg zna wasze serca. To bowiem, co za wielkie uchodzi między ludźmi, obrzydliwością jest w oczach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Jana [trwało] Prawo i Prorocy; odtąd głosi się Dobrą Nowinę o królestwie Bożym i każdy gwałtem wdziera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łatwiej niebo i ziemia przeminą, niż żeby jedna kreska miała odpaść z 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oddala swoją żonę, a bierze inną, popełnia cudzołóstwo; i kto oddaloną przez męża bierze za żonę, popełnia cudzołóstwo.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pewien człowiek bogaty, który ubierał się w purpurę i bisior i dzień w dzień ucztował wystawnie.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bramy jego pałacu leżał żebrak pokryty wrzodami, imieniem Łazarz.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 on nasycić się odpadkami ze stołu bogacza. A także psy przychodziły i lizały jego wrzody.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żebrak, i aniołowie zanieśli go na łono Abrahama. Umarł także bogacz i został pogrzebany.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cierpiąc męki w Otchłani, podniósł oczy, ujrzał z daleka Abrahama i Łazarza na jego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zawołał: Ojcze Abrahamie, ulituj się nade mną i przyślij Łazarza, aby koniec swego palca umoczył w wodzie i ochłodził mój język, bo strasznie cierpię w tym płomieniu.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Abraham odrzekł: Wspomnij, synu, że za życia otrzymałeś swoje dobra, a Łazarz w podobny sposób – niedolę; teraz on tu doznaje pociechy, a ty męki cierpisz.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ponadto między nami a wami zionie ogromna przepaść, tak że nikt, choćby chciał, stąd do was przejść nie może ani stamtąd nie przedostają się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Tamten rzekł: Proszę cię więc, ojcze, poślij go do domu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bowiem pięciu braci: niech ich ostrzeże, żeby i oni nie przyszli na to miejsce męki.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Abraham odparł: Mają Mojżesza i Proroków, niechże ich słuchają!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ojcze Abrahamie – odrzekł tamten lecz gdyby ktoś z umarłych poszedł do nich, to się nawrócą.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mu: Jeśli Mojżesza i Proroków nie słuchają, to choćby ktoś z umarłych powstał, nie uwierzą.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2024-05-31T19:46:24Z</dcterms:modified>
</cp:coreProperties>
</file>