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powiedział mi Pan: Wyciosaj sobie dwie kamienne tablice, podobne do pierwszych, i wejdź do mnie na górę. Uczyń też arkę z 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Napiszę na tablicach przykazania, które były na pierwszych tablicach - stłuczonych przez ciebie - i włożysz je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arkę z drewna akacjowego, wyciosałem dwie kamienne tablice, podobne do pierwszych, i wszedłem na górę, mając w rękach obie tablice.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napisał na tablicach, takim pismem, jak poprzednio, Dziesięć Przykazań, które Pan do was wyrzekł na górze spośród ognia w dniu zgromadzenia, i dał mi je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Odwróciłem się i zszedłem z góry, by złożyć tablice w arce, którą uczyniłem, i tam pozostały, jak mi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wyszli z Beerot, posiadłości synów Jaakana, i udali się do Mosery. Tam umarł Aaron i tam go pogrzebano, a jego syn, Eleazar, został zamiast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do Gudgoda, a z Gudgoda do Jotbata, kraju obfitującego w potoki.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wybrał Pan pokolenie Lewiego do noszenia Arki Przymierza Pańskiego, by stali przy Panu, służyli Mu i błogosławili w Jego imieniu, [co dzieje się] do dziś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Lewi nie ma działu ani dziedzictwa wśród swoich braci, gdyż dziedzictwem jego jest Pan, jak powiedział do niego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zostałem na górze, jak poprzednio, czterdzieści dni i czterdzieści nocy, i wysłuchał mnie Pan także i tym razem: nie chciał Pan ciebie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Pan: Wstań, idź na czele ludu, by wyruszył i posiadł ziemię, którą poprzysiągłem dać ich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Izraelu, czego żąda od ciebie Pan, Bóg twój? Tylko tego, byś się bał Pana, Boga swojego, chodził wszystkimi Jego drogami, miłował Go, służył Panu, Bogu twemu, z całego swojego serca i z całej swej 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strzegł poleceń Pana i Jego praw, które ja ci podaję dzisiaj dla twego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Pana, Boga twojego, należą niebiosa, niebiosa najwyższe, ziemia i wszystko, co jest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twoich przodków skłonił się Pan z miłością; spośród wszystkich narodów wybrał ich potomstwo, czyli was, jak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Dokonajcie więc obrzezania waszych serc, nie bądźcie nadal ludem o twardym karku,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wasz, jest Bogiem nad bogami i Panem nad panami, Bogiem wielkim, potężnym i straszliwym, który nie ma względu na osoby i nie przyjmuje podarków.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wymierza sprawiedliwość sierotom i wdowom, miłuje cudzoziemca, udzielając mu chleba i 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także miłujcie przybysza, bo sami byliście przybyszami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Pana, Boga swego, Jemu się oddajcie, służcie Mu i na Jego imię przysięgajcie.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waszą chwałą, On waszym Bogiem, On dla was uczynił te rzeczy straszliwe, które widziały wasze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liczbie siedemdziesięciu osób zstąpili przodkowie wasi do Egiptu, a teraz Pan, Bóg wasz, uczynił was licznymi jak gwiazdy na niebie.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2024-05-28T03:44:55Z</dcterms:modified>
</cp:coreProperties>
</file>