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koniec siódmego roku przeprowadzisz darowanie długów.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tym będzie polegało darowanie długów: każdy wierzyciel daruje pożyczkę udzieloną bliźniemu, nie będzie się domagał zwrotu od bliźniego lub swego brata, ponieważ ogłoszone jest darowanie ku czci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obcego możesz się domagać zwrotu, lecz co ci się należy od brata, daruje twa ręka.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 ciebie nie powinno być ubogiego. Pan bowiem pobłogosławi ci na ziemi, którą Pan, Bóg twój, daje ci w posiadanie,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będziesz słuchał wiernie głosu Pana, Boga swego, wykonując dokładnie wszystkie polecenia, które ja tobie dziś daję.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Pan, Bóg twój, pobłogosławi ci tak, jak ci to powiedział. Będziesz pożyczał wielu narodom, a sam od nikogo nie będziesz pożyczał; będziesz panował nad wielu narodami, a one nad tobą nie zapanują.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 u ciebie ubogi któryś z twych braci, w jednym z twoich miast, w kraju, który ci daje Pan, Bóg twój, nie okażesz twardego serca wobec niego ani nie zamkniesz swej ręki przed ubogim swym bratem,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otworzysz mu swą dłoń i szczodrze mu udzielisz pożyczki, ile mu będzie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się, by nie powstała w twym sercu niegodziwa myśl: Blisko jest rok siódmy, rok darowania, byś złym okiem nie patrzał na ubogiego twego brata, nie udzielając mu pomocy. On będzie wzywał Pana przeciwko tobie, a ty obciążysz się grzechem.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Chętnie mu udziel, niech serce twe nie boleje, że dajesz. Za to będzie ci Pan, Bóg twój, błogosławił w każdej czynności i w każdej pracy twych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Ubogiego bowiem nie zabraknie w tym kraju, dlatego ja nakazuję: Otwórz szczodrze dłoń bratu uciśnionemu lub ubogiemu na twej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tobie sprzeda brat twój, Hebrajczyk, lub Hebrajka, będzie niewolnikiem przez sześć lat. W siódmym roku wypuścisz go wolnym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Uwalniając go, nie pozwolisz mu odejść z pustymi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Podarujesz mu coś z twego drobnego bydła, z klepiska i tłoczni. Dasz mu coś z tego, w czym Pan, Bóg twój, tobie pobłogosławił.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Przypomnisz sobie, że byłeś niewolnikiem w ziemi egipskiej i że wybawił cię Pan, Bóg twój. Dlatego ci daję dzisiaj ten nakaz.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on ci powie: Nie pójdę od ciebie, bo miłuje ciebie i dom twój, gdyż dobrze mu u ciebie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szydło, przekłujesz mu ucho, przyłożywszy je do drzwi, i będzie twoim niewolnikiem na zawsze. Z niewolnicą postąpisz tak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się to nie wydaje przykre, że puszczasz go wolno od siebie, gdyż służąc ci przez sześć lat, jest wart podwójnej zapłaty najemnika, a Pan będzie ci błogosławił we wszystkim, co uczynisz.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Masz poświęcić Panu, Bogu swemu, każdego pierworodnego samca, który się urodzi z większego lub drobnego bydła. Nie będziesz używał do pracy pierworodnego z cielców i nie będziesz strzygł pierworodnego swej owcy.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je spożywał, ty i twój dom, przed obliczem Pana, Boga twego, rokrocznie w miejscu, które sobie obierze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 miało jakąś skazę będzie kulawe, ślepe lub jakąkolwiek inną skazę, nie złożysz go na ofiarę Panu, Bogu swemu;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spożyjesz je w swoim mieście. Czysty i nieczysty człowiek może je jeść, jak się je gazelę lub jelenia.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krwi nie będziesz spożywał, ale jak wodę wylejesz ją na ziemię.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2024-05-30T01:25:30Z</dcterms:modified>
</cp:coreProperties>
</file>