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wytępi narody, których ziemię ci daje, abyś je z niej wypędził i zamieszkał w ich miastach i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ustanowisz sobie trzy miasta w kraju, który ci daje Pan, Bóg twój, abyś go posiadł.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Drogę do nich utrzymasz w dobrym stanie i na trzy części podzielisz obszar kraju, który ci daje Pan, Bóg twój, aby tam schronienie znalazł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następującym przypadku zabójca, który by tam uciekł, może pozostać przy życiu: jeśliby zabił bliźniego nieumyślnie, nie żywiąc przedtem do niego nienawiści.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 przykład poszedł z drugim do lasu ciąć drzewo, uchwycił ręką siekierę, by ściąć drzewo, żelazo zaś odpadło od drzewca i trafiło śmiertelnie bliźniego - taki może schronić się do jednego z tych miast, by ratować swe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ścigający mściciel krwi, wzburzony gniewem, nie dosięgnął go ze względu na zbyt daleką drogę i życia go nie pozbawił, gdyż ten nie jest winien śmierci, bo nie żywił przedtem nienawiści do zmarłego.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ci rozkazuję: trzy miasta sobie ustanowisz.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poszerzy Pan, Bóg twój, twe granice, jak to poprzysiągł twym przodkom, i odda ci całą ziemię, którą poprzysiągł dać przodkom,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strzegł pilnie całego tego prawa, które ja ci dzisiaj przedkładam, miłując Pana, Boga swego, chodząc Jego drogami po wszystkie dni, wtedy dodasz jeszcze do tych miast dalsze trzy miasta,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wylewać niewinnej krwi w tym kraju, który ci Pan, Bóg twój, daje w posiadanie. W przeciwnym razie krew ciążyć będzie na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człowiek z nienawiści do swego bliźniego czatował na niego, powstał przeciw niemu, uderzył go śmiertelnie, tak iż tamten umarł, i potem uciekł do jednego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starsi tego miasta poślą po niego, zabiorą go stamtąd i oddadzą w ręce mściciela krwi, by umarł.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ulituje się nad nim twoje oko, lecz usuniesz spośród Izraela krew niewinnie przelaną, by ci się dobrze powodziło.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przesuniesz miedzy swego bliźniego, postawionej przez przodków na dziedzictwie otrzymanym w kraju, który dał ci w posiadanie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przyjmie się zeznania jednego świadka przeciw nikomu, w żadnym przestępstwie i w żadnej zbrodni, lecz każda popełniona zbrodnia musi być potwierdzona zeznaniem dwu lub trzech świadków.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świadek złośliwy przeciw komuś, oskarżając go o przekroczenie Prawa,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 ludzi wiodących między sobą spór stanie wobec Pana przed kapłanami i przed sędziami urzędującymi w tym czasie.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 sędziowie, zbadawszy sprawę dokładnie, dowiodą fałszu świadkowi jeżeli świadek taki fałszywie oskarżył brata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uczyńcie mu, jak on zamierzał uczynić swemu bratu. Usuniesz zło spośród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reszta, słysząc to, ulęknie się i nie uczyni więcej nic takiego pośród siebie.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oko nie będzie miało litości. Życie za życie, oko za oko, ząb za ząb, ręka za rękę, noga za nogę.</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19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2024-05-29T13:41:28Z</dcterms:modified>
</cp:coreProperties>
</file>