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zawracając, ruszyliśmy przez pustynię w kierunku Morza Czerwonego, jak mi powiedział Pan. Przez długi czas okrążaliśmy góry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mi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Dosyć tego krążenia po tych górach. Zwróćcie się na północ.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daj polecenie ludowi: Przejdziecie przez posiadłość braci waszych, synów Ezawa, mieszkających w Seirze. Oni się was lękają, lecz strzeżcie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zaczepiajcie ich, gdyż nie dam wam nic z ich ziemi, nawet tyle, co stopa zakryje, bo Ezawowi dałem na własność góry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Pokarm do jedzenia kupujcie od nich za pieniądze! Nawet wodę do picia nabywajcie od nich za zapłatą!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Pan, twój Bóg, który ci błogosławił w pracach twych rąk, opiekuje się twoją wędrówką po tej wielkiej pustyni. Oto czterdzieści lat Pan, twój Bóg, jest z tobą, i niczego ci nie brakowało.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Odeszliśmy więc od braci naszych, synów Ezawa, mieszkających w Seirze, przez Arabę, Elat i Esjon-Geber. Zawróciliśmy i wyruszyliśmy w kierunku pustyni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mnie Pan: Nie napadaj na Moabitów, nie podejmuj z nimi wojny, bo nie oddam ci nic z ich ziemi na własność, gdyż synom Lota dałem na własność 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Poprzednio mieszkali w niej Emici, naród wielki, liczny i wysoki jak Anakici.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Zaliczano ich do Refaitów, jak i Anakitów. Lecz Moabici nazywają ich Emitami.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Seirze mieszkali dawniej Choryci, lecz synowie Ezawa wypędzili ich i wyniszczyli, aby się osiedlić na ich miejscu, jak uczynił Izrael w ziemi, którą mu Pan dał w posiadanie.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 drogę! Przejdźcie przez potok Zared! Przeszliśmy więc przez potok Zared.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czas podróży od Kadesz-Barnea do potoku Zared wynosił trzydzieści osiem lat, aż wyginęło w obozie całe pokolenie mężów zdatnych do walki, jak im to Pan poprzysiągł.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zaciążyła nad nimi ręka Pana, aby ich usunąć z obozu, aż do zupełnego zniknięcia.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wyginęli spośród ludu wszyscy mężowie zdatni do wojny,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mnie Pan: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dziś masz przejść Ar, granicę Moabu,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przybliżyć się do synów Ammona. Nie zaczepiaj ich, nie wszczynaj z nimi wojny, gdyż nie dałem ci na własność niczego z ziemi synów Ammona, ponieważ synom Lota dałem ją na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Również tę ziemię zamieszkiwali poprzednio Refaici, których Ammonici nazywali Zamzummitami.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Naród to wielki, liczny i wysoki jak Anakici. Wytracił ich Pan przed Ammonitami, którzy ich wypędzili i osiedlili się na ich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uczynił mieszkającym w Seirze synom Ezawa, wytracając przed nimi Chorytów, których oni wypędzili i sami zamieszkali na ich miejscu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i Chiwwitów, zamieszkujących miejscowości aż do Gazy, wytracili Kaftoryci, którzy przybyli z Kaftor, by się na ich miejscu osiedlić.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Wstańcie, zwińcie namioty, przekroczcie potok Arnon! Patrz, dałem ci w ręce Sichona, Amorytę, króla Cheszbonu, i jego ziemię. Zacznij ją zajmować. Wypowiedz mu wojnę!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dziś zaczynam napełniać bojaźnią i strachem przed wami wszystkie narody pod całym niebem. Kto tylko o tobie usłyszy, zacznie się bać i drżeć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Wysłałem więc posłów z pustyni Kedemot do Sichona, króla Cheszbonu, ze słowami pokojowymi: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 mi przejść przez twą ziemię. Pójdę gościńcem, nie skręcając ni w prawo, ni w 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Żywność sprzedasz mi za pieniądze, bym miał co jeść. Nawet wodę dasz mi za opłatą, bym miał co pić. Pozwól mi tylko przejść pieszo,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mi to uczynili synowie Ezawa, mieszkający w Seirze, i Moabici, mieszkający w Ar, aż przejdę przez Jordan do ziemi, którą mi daje Pan, nasz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Sichon, król Cheszbonu, nie zgodził się na nasze przejście obok niego, gdyż Pan, twój Bóg, uczynił nieustępliwym jego ducha i twardym jego serce, aby go oddać w twe ręce, jak to jest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tak rzekł mi Pan: Patrz, zacząłem oddawać ci na łup Sichona i jego ziemię. Zacznij zajmować, bierz w posiadanie jego kraj!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przeciw nam Sichon i cały lud jego na wojnę do Jahsy.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Bóg nasz, wydał go nam i pobiliśmy jego samego, synów jego i cały jego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zdobyliśmy wszystkie jego miasta i klątwą obłożyliśmy każde miasto, mężczyzn, kobiety i dzieci, nie oszczędzając niczego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zwierząt, które sobie zabraliśmy, i łupu z miast przez nas zajętych.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Aroeru, leżącego na brzegu potoku Arnon, i od miasta, które jest w dolinie, aż do Gileadu nie było dla nas grodu niedostępnego: wszystkie nam dał Pan, Bóg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kraju synów Ammona nie zbliżyłeś się ani do okolicy potoku Jabbok, ani do miast w górach, ani do żadnego miejsca, do którego zabronił ci iść Pan, Bóg nasz.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2024-05-31T20:25:56Z</dcterms:modified>
</cp:coreProperties>
</file>