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kraju, który ci daje w posiadanie Pan, Bóg twój, znajdzie się na polu leżący trup człowieka zabitego, a nie wiadomo, kto go uderzył,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przyjdą starsi i sędziowie, by odmierzyć odległość od zwłok do okolicznych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chodzi o miasto, które jest najbliżej trupa, starsi tegoż miasta wezmą jałowicę, która jeszcze nie pracowała i nie nosiła jarzma.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Jałowicę tę starsi miasta sprowadzą do rzeki nie wysychającej, na miejsce nie uprawione i nie obsiane, i złamią jej kark w rzece.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nadejdą kapłani, synowie Lewiego; bo Pan, Bóg twój, wybrał ich, by Mu posługiwali, błogosławili w Jego imieniu i by ich wyrokiem rozsądzano wszelki spór i sprawę o zranienie.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starsi miasta, które leży najbliżej zamordowanego, umyją ręce nad jałowicą, której kark złamano w rzece,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te słowa: Nasze ręce tej krwi nie wylały, a oczy nasze jej nie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oczyść z winy lud swój, Izraela, któregoś wybawił, i nie obarczaj krwią niewinną ludu swego, Izraela. I odpuszczona będzie im ta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usuniesz spośród siebie krew niewinnie przelaną i uczynisz to, co jest słuszne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wyruszysz na wojnę z wrogami, a wyda ich Pan, Bóg twój, w twoje ręce i weźmiesz jeńców,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ujrzysz między jeńcami kobietę o pięknym wyglądzie i pokochasz ją, możesz ją sobie wziąć za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wprowadzić do swego domu. Ona ogoli swą głowę, obetnie paznokcie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zdejmie z siebie odzież branki. Zamieszkawszy w twym domu, opłakiwać będzie swego ojca i matkę przez miesiąc. Potem pójdziesz do niej, zostaniesz jej mężem, a ona twą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 się przestanie podobać, odeślesz ją, gdzie zechce, nie sprzedasz jej za srebro ani nie obejdziesz się z nią jak z niewolnicą, ponieważ obcowałeś z nią wbrew 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mąż będzie miał dwie żony, jedną kochaną, a drugą nie kochaną, i one urodzą mu synów - kochana i nie kochana - a pierworodnym będzie syn nie kochanej,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 dniu przekazywania dziedzictwa nie może za pierworodnego uznać syna kochanej, gdy pierworodnym jest syn nie kochanej.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pierworodnym jest syn nie kochanej, musi mu przyznać podwójną część wszystkiego, co posiada, gdyż on jest pierwociną jego mocy. On ma prawo do pierworodztwa.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będzie miał syna nieposłusznego i krnąbrnego, nie słuchającego upomnień ojca ani matki, tak że nawet po upomnieniach jest im nieposłuszny,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i matka pochwycą go, zaprowadzą do bramy, do starszych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starszym miasta: Oto nasz syn jest nieposłuszny i krnąbrny, nie słucha naszego upomnienia, oddaje się rozpuście i pijaństwu.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tego miasta będą kamienowali go, aż umrze. Usuniesz zło spośród siebie, a cały Izrael, słysząc o tym, ulęknie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popełni zbrodnię podlegającą karze śmierci, zostanie stracony i powiesisz go na drzewie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 nie będzie wisiał na drzewie przez noc, lecz tegoż dnia musisz go pogrzebać. Bo wiszący jest przeklęty przez Boga. Nie zanieczyścisz swej ziemi, którą Pan, Bóg twój, daje ci w posiadanie.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2024-05-23T08:46:31Z</dcterms:modified>
</cp:coreProperties>
</file>