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zobaczysz zbłąkanego wołu swego brata albo sztukę drobnego bydła, nie odwrócisz się od nich, lecz zaprowadzisz je z powrotem do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brat twój nie jest blisko ciebie i jeśli go nie znasz, zaprowadzisz je do swego domu, będą u ciebie, aż przyjdzie ich szukać twój brat, wtedy mu je oddasz.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postąpisz z jego osłem, tak postąpisz z jego płaszczem, tak postąpisz z każdą rzeczą zgubioną przez twego brata - z tym, co mu zginęło, a tyś znalazł; nie możesz od tego się odwrócić.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zobaczysz, że osioł twego brata albo wół jego upadł na drodze - nie odwrócisz się od nich, ale z nim razem je podniesiesz.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 będzie nosiła ubioru mężczyzny ani mężczyzna ubioru kobiety; gdyż każdy, kto tak postępuje, obrzydły jest dla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napotkasz przed sobą na drodze, na drzewie lub na ziemi, gniazdo ptaka z pisklętami lub jajkami wysiadywanymi przez matkę, nie zabierzesz matki z pisklętami.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Matkę zostawisz w spokoju, a pisklęta możesz zabrać; aby ci się dobrze powodziło i abyś długo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zbudujesz nowy dom, uczynisz na dachu ogrodzenie, byś nie obciążył swego domu krwią, gdyby ktoś z niego spadł.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zasiejesz w twojej winnicy dwu gatunków roślin, aby wszystkie nie zostały uznane za święte: nasiona posiane i plon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orał razem wołem i osłem.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wdziejesz sukni utkanej naraz z wełny i lnu.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sobie frędzle na czterech rogach płaszcza, którym się okrywasz.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poślubi kobietę, zbliży się do niej, a potem ją znienawidzi,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zarzucając jej złe czyny, i zniesławi ją, mówiąc: Poślubiłem tę kobietę, a zbliżywszy się do niej, nie znalazłem u niej oznak dziewictwa,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ojciec i matka młodej kobiety zaniosą dowody jej dziewictwa do bramy, do starszych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młodej kobiety odezwie się do starszych: Dałem swą córkę temu człowiekowi za żonę, a on ją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zarzuca jej złe czyny, mówiąc: Nie znalazłem u córki twej oznak dziewictwa. A oto są dowody dziewictwa mej córki; i rozłoży tkaninę przed starszymi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miasta wezmą tego męża i ukarzą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Skażą go na sto [syklów] srebra i dadzą je ojcu młodej kobiety, gdyż okrył niesławą dziewicę izraelską; pozostanie jego żoną i nie będzie jej mógł przez całe życie porzucić.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oskarżenie to okaże się prawdziwe, bo nie znalazły się dowody dziewictwa młodej kobiety,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zaprowadzą młodą kobietę do drzwi domu ojca i kamienować ją będą mężowie tego miasta, aż umrze, bo dopuściła się bezeceństwa w Izraelu, uprawiając rozpustę w domu ojca. Usuniesz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znajdzie człowieka śpiącego z kobietą zamężną, oboje umrą: mężczyzna śpiący z kobietą i ta kobieta. Usuniesz zło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dziewica została zaślubiona mężowi, a spotkał ją jakiś inny mężczyzna w mieście i spał z 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wyprowadzicie do bramy miasta i kamienować ich będziecie, aż umrą: młodą kobietę za to, że nie krzyczała, będąc w mieście, a tego mężczyznę za to, że zadał gwałt żonie bliźniego. Usuniesz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mężczyzna znalazł na polu młodą kobietę zaślubioną, zadał jej gwałt i spał z nią, umrze sam mężczyzna, który z nią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Młodej kobiecie zaś nic nie uczynisz. Młoda kobieta nie popełniła przestępstwa godnego śmierci. Przypadek ten jest podobny do tego, gdy ktoś powstaje przeciw bliźniemu swemu i życia go pozbawi: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ją na polu, młoda kobieta zaślubiona krzyczała, a nikt jej nie przyszedł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mężczyzna znajdzie młodą kobietę - dziewicę nie zaślubioną - pochwyci ją i śpi z nią, a znajdą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 ten mężczyzna, który z nią spał, ojcu młodej kobiety pięćdziesiąt syklów srebra i zostanie ona jego żoną. Za to, że jej gwałt zadał, nie będzie jej mógł porzucić przez całe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poślubi żony swego ojca i nie odkryje brzegu płaszcza ojca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2024-05-24T15:16:09Z</dcterms:modified>
</cp:coreProperties>
</file>