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Nikt, kto ma zgniecione jądra lub odcięty członek, nie wejdzie do zgromadzenia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wejdzie syn nieprawego łoża do zgromadzenia Pana, nawet w dziesiątym pokoleniu nie wejdzie do zgromadzenia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wejdzie Ammonita i Moabita do zgromadzenia Pana, nawet w dziesiątym pokoleniu; nie wejdzie do zgromadzenia Pana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nie wyszli oni ku wam na drogę z chlebem i wodą, gdyście szli z Egiptu, i jeszcze opłacili przeciwko tobie Balaama, syna Beora, z Petor w Aram-Naharaim, aby cię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Pan, Bóg twój, nie chciał słuchać Balaama i Pan, Bóg twój, zamienił przekleństwo względem ciebie na błogosławieństwo, bo Pan, Bóg twój, umiłował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starał o ich szczęście ani o ich powodzenie, jak długo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brzydził Edomitą, bo jest twoim bratem, ani Egipcjaninem, bo przybyszem byłeś w 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pokoleniu jego potomkowie mogą być dopuszczeni do zgromadzenia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wyjdziesz rozbić namioty naprzeciw twego wroga, będziesz się wystrzegał wszelkiego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znajdzie wśród ciebie człowiek nieczysty z powodu zmazy nocnej, wyjdzie z obozu i do obozu twego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wieczór wymyje się, a o zachodzie słońca może wrócić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miał miejsce poza obozem i tam poza obóz będziesz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Zaopatrzysz się w kołek, a gdy wyjdziesz na zewnątrz, wydrążysz nim dołek, a wracając, przykryjesz to, czegoś się pozbył,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twój, przechadza się po twoim obozie, aby chronić ciebie, a wrogów na łup twój wydać. Stąd obóz twój musi być święty. Pan nie może w nim ujrzeć nic odrażającego, aby się nie odwrócił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wydasz panu niewolnika, który się schroni u ciebie przed swoim właścicielem.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tobą będzie przebywał, w twym kraju, w miejscu, które sobie wybierze, w jednym z twoich miast, gdzie będzie się czuł dobrze. Nie będziesz go dręczył.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nierządnicy sakralnej wśród córek Izraela ani mężczyzn uprawiających nierząd sakralny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zaniesiesz do domu Pana, Boga twego, zarobku nierządnicy, jak i ”zapłaty dla psa”, jako rzeczy ofiarowanej ślubem. Tak jednym, jak i drugim brzydzi się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żądał od brata swego odsetek od pieniędzy, od żywności ani odsetek od czegokolwiek, co się pożycza na procent.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obcego możesz się domagać, ale od brata nie będziesz żądał odsetek, aby Pan, Bóg twój, błogosławił ci we wszystkim, do czego rękę przyłożysz na ziemi, którą idziesz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złożysz ślub Panu, Bogu swemu, nie będziesz się ociągał z jego wypełnieniem, gdyż Pan, Bóg twój, będzie się tego domagał od ciebie, a na tobie będzie ciążył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wstrzymasz od ślubowania, nie będzie grzech ciążył na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z ust twych już wyszło, tego strzeż i wypełnij ślub, który twe usta złożyły jako dar dobrowolny Panu,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winnicy swego bliźniego, możesz zjeść winogron do syta, ile zechcesz, lecz do swego koszyka ich nie weźmiesz.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między zboże bliźniego swego, ręką możesz zrywać kłosy, lecz sierpa nie przyłożysz do zboża swego bliźniego.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2024-06-03T21:42:33Z</dcterms:modified>
</cp:coreProperties>
</file>