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wyniknie spór między ludźmi, staną przed sądem, tam ich osądzą i za sprawiedliwego uznają niewinnego, a skażą winowajcę.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ile winowajca zasłuży na karę chłosty, sędzia każe go położyć na ziemi i w jego obecności wymierzą mu chłostę w liczbie odpowiadającej przewinieniu.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Otrzyma nie więcej niż czterdzieści uderzeń, aby przez mnożenie razów ponad tę liczbę chłosta nie była nadmierna i nie został pohańbiony twój brat w twoich oczach.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zawiążesz pyska wołowi młócącemu.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bracia będą mieszkać wspólnie i jeden z nich umrze, a nie będzie miał syna, nie wyjdzie żona zmarłego za mąż za kogoś obcego, spoza rodziny, lecz szwagier jej zbliży się do niej, weźmie ją sobie za żonę, dopełniając obowiązku lewiratu.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najstarszemu synowi, którego ona urodzi, nadadzą imię zmarłego brata, by nie zaginęło jego imię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nie będzie chciał ten mężczyzna wziąć swej bratowej za żonę, pójdzie bratowa do bramy miasta, do starszych, i powie: Nie mam szwagra, który by podtrzymał imię brata swego w Izraelu. Szwagier nie chce na moją korzyść dopełnić obowiązku, jaki na nim ciąży.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Starsi tego miasta zawezwą go i przemówią do niego. Jeśli będzie obstawał przy swoim i powie: Nie chcę jej poślubić,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pójdzie do niego bratowa na oczach starszych, zdejmie mu sandał z nogi, plunie mu w twarz i powie: Tak się postępuje z człowiekiem, który nie chce odbudować domu swego brata.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nazwane imię jego w Izraelu: Dom tego, któremu zzuto sandał.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się bić będą mężczyźni, mężczyzna i jego brat, i podejdzie żona jednego z nich, a chcąc wyrwać męża z rąk bijącego, wyciągnie rękę i chwyci go za części wstydliwe,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odetniesz jej rękę, nie będzie twe oko miało litości.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miał w torbie podwójnego ciężarka: cięższego i lżejszego;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miał w swoim domu podwójnej efy: większej i mniejszej.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miał ciężarek nie umniejszony i dokładny; będziesz miał efę nie umniejszoną i dokładną, abyś długo żył na ziemi, którą ci daje Pan, Bóg twój;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brzydzi się Pan każdym, który tak czyni, każdym, który postępuje niesprawiedliwie.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Pamiętaj, co ci uczynił Amalek w drodze, gdyś wyszedł z 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Zaszedł ci drogę i napadł na wszystkich osłabionych, na twoje tyły, gdy ty byłeś zmęczony i wyczerpany, on Boga się nie lękał.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Pan, Bóg twój, zapewni ci bezpieczeństwo od wszystkich twoich wrogów okolicznych, w kraju, który ci daje Pan, Bóg twój, w posiadanie, wytępisz imię Amaleka spod nieba. Nie zapomnij o tym!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25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2024-06-01T21:10:51Z</dcterms:modified>
</cp:coreProperties>
</file>