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wejdziesz do kraju, który ci daje Pan, Bóg twój, w posiadanie, zajmiesz go i osiądziesz w 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pierwociny wszelkich ziemiopłodów uzyskanych przez ciebie w kraju, który ci daje Pan, Bóg twój. Włożysz je do koszyka i udasz się na miejsce, które Pan, Bóg twój, obierze sobie na mieszkanie dla imienia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Pójdziesz do urzędującego wtedy kapłana i powiesz mu: Oświadczam dziś Panu, Bogu twojemu, że zaszedłem do ziemi, o której Pan przysiągł przodkom, że nam ją 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weźmie koszyk z twoich rąk i położy go przed ołtarzem Pana,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wówczas wypowiesz te słowa wobec Pana, Boga swego: Ojciec mój, tułacz Aramejczyk, zstąpił do Egiptu, przybył tam w niewielkiej liczbie ludzi i tam się rozrósł w naród ogromny, silny i liczny.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Egipcjanie źle się z nami obchodzili, gnębili nas i nałożyli na nas ciężkie roboty przymusowe.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wołaliśmy do Pana, Boga ojców naszych. Pan usłyszał nasze wołanie, wejrzał na naszą nędzę, nasz trud i nasze uciemiężenie.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 nas Pan z Egiptu mocną ręką i wyciągniętym ramieniem wśród wielkiej grozy, znaków i cudów.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Przyprowadził nas na to miejsce i dał nam ten kraj opływający w mleko i 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oto przyniosłem pierwociny płodów ziemi, którą dałeś mi, Panie. Rozłożysz je przed Panem, Bogiem swoim. Oddasz pokłon Panu, Bogu swemu,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się cieszył razem z lewitą i z przybyszem, który jest u ciebie, ze wszystkich dóbr, które Pan, Bóg twój, dał tobie i twemu 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trzecim roku - roku dziesięciny - zakończysz oddawanie wszystkich dziesięcin ze zbiorów, gdy oddasz je lewicie, przybyszowi, sierocie i wdowie, aby w twoich bramach jedli do syta,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wobec Pana, Boga swego: Wziąłem z domu, co poświęcone, i dałem lewicie, przybyszowi, sierocie i wdowie, zgodnie ze wszystkimi nakazami, jakie mi dałeś; nie przestąpiłem ani nie zapomniałem żadnego z twoich nakazów.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spożyłem tego podczas żałoby, nie wynosiłem z domu w stanie nieczystości, nie dałem nic z tego umarłemu, usłuchałem głosu Pana, Boga swego, czyniłem wszystko, co mi nakazałeś.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swego świętego mieszkania, z niebios, spojrzyj i pobłogosław Izraela, lud swój, podobnie jak i ziemię, którą nam dałeś, jak poprzysiągłeś naszym przodkom - kraj opływający w mleko i 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Dziś Pan, Bóg twój, rozkazuje ci wykonać te prawa i nakazy. Przestrzegaj ich, wypełniaj z całego swego serca i z całej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Dziś uzyskałeś od Pana oświadczenie, iż będzie dla ciebie Bogiem, o ile ty będziesz chodził Jego drogami, przestrzegał Jego praw, poleceń i nakazów oraz słuchał Jego głosu,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- że ty będziesz, jak ci zapowiedział, ludem stanowiącym szczególną Jego własność, i będziesz przestrzegał Jego wszystkich poleceń.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cię wtedy wywyższy we czci, sławie i wspaniałości ponad wszystkie narody, które uczynił, abyś był ludem świętym dla Pana, Boga twego, jak powiedział.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2024-05-28T03:55:09Z</dcterms:modified>
</cp:coreProperties>
</file>