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Izraelu, słuchaj praw i nakazów, które uczę was wypełniać, abyście żyli i doszli do posiadania ziemi, którą wam daje Pan, Bóg waszych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nie dodacie do tego, co ja wam nakazuję, i nic z tego nie odejmiecie, zachowując nakazy Pana, Boga waszego, które na was nakładam.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Widzieliście na własne oczy, co uczynił Pan w Baal-Peor, jak każdego człowieka, który poszedł za Baalem z Peor, wytracił Pan spośród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coście przylgnęli do Pana, Boga waszego, dzisiaj wszyscy żyjecie.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Patrzcie, nauczałem was praw i nakazów, jak mi rozkazał czynić Pan, Bóg mój, abyście je wypełniali w kraju, do którego idziecie, by objąć go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ich i wypełniajcie je, bo one są waszą mądrością i umiejętnością w oczach narodów, które usłyszawszy o tych prawach, powiedzą: Z pewnością ten wielki naród to lud mądry i rozumny.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któryż wielki naród ma bogów tak bliskich, jak Pan, Bóg nasz, ilekroć Go wzywamy?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Któryż wielki naród ma prawa i nakazy tak sprawiedliwe, jak całe to Prawo, które ja wam dziś daję?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się strzeż bardzo i pilnuj siebie, byś nie zapomniał o tych rzeczach, które widziały twe oczy, by z twego serca nie uszły po wszystkie dni twego życia, ale ucz ich swych synów i wnuków.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dniu, w którym stanąłeś przed obliczem Pana, Boga swego, na Horebie, rzekł Pan do mnie: Zgromadź Mi naród, niech usłyszą me słowa, aby się nauczyli Mnie bać przez wszystkie dni życia na ziemi i nauczyli tego swoich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przybliżyliście się i stanęliście pod górą, a góra płonęła ogniem aż do nieba, okryta mrokiem, ciemnością i chmurą.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do was Pan, Bóg wasz, spośród ognia. Dźwięk słów słyszeliście, ale poza głosem nie dostrzegliście postaci.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Oznajmił wam swe przymierze, gdy rozkazał wam wypełniać Dziesięć Przykazań i napisał je na dwóch tablicach kamiennych.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rozkazał mi Pan uczyć was praw i nakazów, byście je wypełniali w kraju, do którego wchodzicie, by objąć go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 pilnie - skoro nie widzieliście żadnej postaci w dniu, w którym mówił do was Pan spośród ognia na Horebie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nie postąpili niegodziwie i nie uczynili sobie rzeźby przedstawiającej podobiznę mężczyzny lub kobiety,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podobiznę jakiegokolwiek zwierzęcia, które jest na ziemi, podobiznę jakiegokolwiek ptaka latającego pod niebem,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podobiznę czegokolwiek, co pełza po ziemi, podobiznę ryby, która jest w wodach - pod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podniesiesz oczy ku niebu i ujrzysz słońce, księżyc i gwiazdy, i wszystkie zastępy niebios, obyś nie pozwolił się zwieść, nie oddawał im pokłonu i nie służył, bo Pan, Bóg twój, przydzielił je wszystkim narodom pod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was Pan wybrał sobie, wyprowadził was z pieca do topienia żelaza, z Egiptu, abyście się stali Jego ludem, Jego własnością, jak dziś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waszego powodu rozgniewał się na mnie Pan i przysiągł, że nie przejdę Jordanu, nie wejdę do pięknej ziemi, którą wam daje Pan, Bóg wasz,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umrę w tej ziemi, nie przejdę Jordanu, lecz wy go przejdziecie i posiądziecie tę piękną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się, byście nie zapomnieli przymierza Pana, Boga waszego, które zawarł z wami, i nie uczynili sobie wyobrażenia w rzeźbie tego wszystkiego, co wam zabronił Pan,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Pan, Bóg wasz, jest ogniem trawiącym. On jest Bogiem zazdrosnym.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wydacie na świat synów i wnuków i dożyjecie starości w tym kraju, a sprzeniewierzycie się i uczynicie sobie posągi, podobiznę czegokolwiek, czyniąc to, co jest złe w oczach Pana, waszego Boga, drażniąc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biorę dziś niebo i ziemię przeciwko wam na świadków, że prędko zostaniecie wytraceni z powierzchni ziemi, do której idziecie przez Jordan, aby ją posiąść. Niedługo zabawicie na niej, gdyż na pewno zostaniecie wytępieni.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Rozproszy was Pan między narodami i mało z was zostanie wśród obcych ludów, dokąd was Pan uprowadzi do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tam służyli bogom cudzym: dziełom rąk ludzkich z drewna i z kamienia, które nie widzą, nie słyszą, nie jedzą i nie czują.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będziecie szukali Pana, Boga waszego, i znajdziecie Go, jeżeli będziecie do Niego dążyli z całego serca i z całej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swym utrapieniu, gdy wszystko to was spotka, w ostatnich dniach nawrócicie się do Pana, Boga swego, i będziecie słuchać 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Bogiem miłosiernym jest Pan, Bóg wasz, nie opuści was, nie zgładzi i nie zapomni o przymierzu, które poprzysiągł waszym przodkom.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Zapytaj dawnych czasów, które były przed tobą, zaczynając od dnia, w którym Bóg stworzył człowieka na ziemi, [zapytaj] od jednego krańca niebios do drugiego, czy nastąpiło tak wielkie wydarzenie jak to lub czy słyszano o czymś podobnym?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słyszał jakiś naród głos Boży z ognia, jak ty słyszałeś, i pozostał żywy?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usiłował Bóg przyjść i wybrać sobie jeden naród spośród innych narodów przez doświadczenia, znaki, cuda i wojny, ręką mocną i wyciągniętym ramieniem, dziełami przerażającymi, jak to wszystko, co tobie uczynił Pan, Bóg twój, w Egipcie na twoich oczach?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to wszystko, byś poznał, że Pan jest Bogiem, a poza Nim nie ma innego.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niebios pozwolił ci słyszeć swój głos, aby cię pouczyć. Na ziemi dał ci zobaczyć swój ogień ogromny i słyszeć swoje słowa spośród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umiłował twych przodków, wybrał po nich ich potomstwo i wyprowadził cię z Egiptu sam ogromną swoją potęgą.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twoich oczach, ze względu na ciebie wydziedziczył obce narody, większe i silniejsze od ciebie, by cię wprowadzić w posiadanie ich ziemi, jak to jest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Poznaj dzisiaj i rozważ w swym sercu, że Pan jest Bogiem, a na niebie wysoko i na ziemi nisko nie ma innego.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Jego praw i nakazów, które ja dziś polecam tobie wypełniać; by dobrze ci się wiodło i twym synom po tobie; byś przedłużył swe dni na ziemi, którą na zawsze daje ci Pan, Bóg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wyznaczył trzy miasta za Jordanem na wschodzie,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tam mógł uciec zabójca, który by nieumyślnie zabił bliźniego, nie mając przedtem do niego nienawiści. Chroniąc się do jednego z tych miast, będzie mógł ocalić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Beser na pustyni, na płaskowyżu - dla Rubenitów; Ramot w Gileadzie - dla Gadytów i Golan w Baszanie - dla Manassytów.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prawo dał Mojżesz Izraelitom.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świadectwa, nakazy i postanowienia ogłosił Mojżesz Izraelitom po wyjściu z Egiptu,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Jordanem w dolinie, naprzeciw Bet-Peor, w kraju Sichona, króla Amorytów, który mieszkał w Cheszbonie. Pokonał go Mojżesz i Izraelici po wyjściu z Egiptu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zawładnęli jego krajem, jak i [krajem] Oga, króla Baszanu; dwu królów amoryckich za Jordanem na wschodzie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Aroeru na brzegu potoku Arnon, aż do góry Sirion, to jest Hermonu,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całą Arabę za Jordanem na wschodzie, aż do morza Araby u stóp Pisga.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2024-05-31T13:25:49Z</dcterms:modified>
</cp:coreProperties>
</file>