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ty dzisiaj masz przejść przez Jordan, aby wydziedziczyć narody większe i mocniejsze od ciebie, miasta ogromne i umocnione pod niebo,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mocny i wysoki, synów Anaka, znanych ci, o których słyszałeś: Któż się ostoi wobec synów Anaka?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w sercu, gdy Pan, Bóg twój, pokona ich przed tobą: Dzięki mej sprawiedliwości dał mi Pan tę ziemię w posiadanie; bo z powodu nieprawości tych ludów Pan wypędził je przed tobą.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dzięki twojej sprawiedliwości ani prawości serca twojego przychodzisz wziąć ich kraj w posiadanie, lecz z powodu niegodziwości tych ludów Pan, Bóg twój, wypędził je przed tobą, a także aby dopełnić słowa przysięgi danej twoim przodkom: Abrahamowi, Izaakowi i Jakubowi.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 że nie ze względu na twoją prawość Pan, Bóg twój, daje ci tę piękną ziemię na własność, bo jesteś ludem o twardym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i nie zapomnij, jak na pustyni pobudzałeś do gniewu Pana, Boga swego. Od dnia, kiedy wyszedłeś z ziemi egipskiej, aż do przyjścia na to miejsce byliście oporni względem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Horebie do gniewu pobudzaliście Pana, i rozgniewał się na was Pan tak bardzo,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wszedłem na górę, by otrzymać kamienne tablice przymierza, zawartego z wami przez Pana, i czterdzieści dni oraz czterdzieści nocy przebywałem na górze, nie jedząc chleba, nie pijąc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mi Pan dwie kamienne tablice pisane palcem Bożym. Były na nich wyryte wszystkie słowa, które wyrzekł do was Pan na górze spośród ognia w dniu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koniec czterdziestu dni i czterdziestu nocy dał mi Pan dwie kamienne tablice -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Wstań, zejdź stąd prędko, bo niegodziwie postąpił twój lud, który wyprowadziłeś z Egiptu. Szybko zeszli z drogi, którą im zaleciłeś. Uczynili sobie posąg ulany z metalu.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dalej mówił do mnie Pan: Widzę, że ten naród jest narodem o twardym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że ich wytępię, usunę ich imię pod niebem, a z ciebie uczynię naród mocniejszy i liczniejszy od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Odwróciłem się i zszedłem z góry - a góra płonęła ogniem - trzymając w rękach dwie tablice przymierza.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Ujrzałem wtedy, że grzeszyliście przeciw Panu, Bogu swojemu, czyniąc sobie cielca ulanego z metalu, tak prędko odstąpiwszy od drogi, którą wyznaczył wam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pochwyciłem obie tablice i rzuciłem oburącz, aby je potłuc na waszych oczach.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leżałem przed Panem, jak za pierwszym razem, przez czterdzieści dni i czterdzieści nocy, nie jadłem chleba, nie piłem wody za cały ten grzech, którego się dopuściliście, czyniąc to, co jest złe w oczach Pana, i pobudzając Go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Przeląkłem się bowiem, widząc gniew i zapalczywość, jakimi zapłonął na was Pan, tak że chciał was wytępić. Lecz wysłuchał mnie Pan jeszcze i tym razem.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Aarona również Pan bardzo się rozgniewał, chcąc go zgładzić, lecz w tym czasie wstawiłem się także za Aaronem.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grzeszną, którą uczyniliście, cielca, chwyciłem, spaliłem w ogniu, połamałem, starłem na drobny proch i wrzuciłem do potoku wypływającego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Tabeera, Massa i Kibrot-Hattaawa jeszcze drażniliście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wysłał was Pan z Kadesz-Barnea, mówiąc: Idźcie, posiądźcie ziemię, którą wam dałem, wzgardziliście nakazem Pana, Boga swojego, nie byliście Mu wierni i nie 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Opornie postępowaliście względem Pana od dnia, kiedy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Zanosiłem błagania do Pana przez czterdzieści dni i czterdzieści nocy; zanosiłem błagania, bo Pan zamierzał was wyniszczyć.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Pana, mówiąc: Panie nasz, Boże, nie zatracaj ludu swego i swego dziedzictwa, któreś uwolnił dzięki swej wielkości i wyprowadził z Egiptu mocną ręką.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 na sługi twoje: Abrahama, Izaaka i Jakuba. Nie zwracaj uwagi na upór tego ludu, na jego nieprawość i jego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mówiono w kraju, z którego nas wyprowadziłeś: Pan nie może doprowadzić ich do kraju, który im przyrzekł. Z nienawiści ku nim wyprowadził ich, aby pomarli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są przecież Twoim ludem, Twoją własnością, którą wyprowadziłeś z ogromną mocą i wyciągniętym ramieniem.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2024-05-28T00:31:19Z</dcterms:modified>
</cp:coreProperties>
</file>