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się nie załamali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Wyłączą was z synagogi. Ale nadto nadchodzi godzina, w której każdy, kto was zabije, będzie sądził, że oddaje cześć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tak czynić, bo nie poznali ani Ojca,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powiedziałem wam o tych rzeczach, abyście, gdy nadejdzie ich godzina, pamiętali, że Ja wam o nich powiedziałem. Tego jednak nie powiedziałem wam od początku, ponieważ byłem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idę do Tego, który Mnie posłał, a nikt z was nie pyta Mnie: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ponieważ to wam powiedziałem, smutek napełnił wam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mówię wam prawdę: Pożyteczne jest dla was moje odejście. Bo jeżeli nie odejdę, Paraklet nie przyjdzie do was. A jeżeli odejdę, to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gdy przyjdzie, przekona świat o grzechu, o sprawiedliwości i o 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grzechu – bo nie wierzą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sprawiedliwości zaś – bo idę do Ojca i już Mnie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o sądzie – bo władca tego świata został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wiele mam wam do powiedzenia, ale teraz znieść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przyjdzie On, Duch Prawdy, doprowadzi was do całej prawdy. Bo nie będzie mówił od siebie, ale powie wszystko, cokolwiek usłyszy, i oznajmi wam rzeczy przyszłe.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otoczy chwałą, ponieważ z mojego weźmie i wam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ma Ojciec, jest moje. Dlatego powiedziałem, że z mojego weźmie i wam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chwila, a nie będziecie Mnie widzieć, i znowu chwila, a ujrzycie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niektórzy z Jego uczniów mówili między sobą: Cóż to znaczy, co nam mówi: Chwila, a nie będziecie Mnie widzieć, i znowu chwila, a ujrzycie Mnie; oraz: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więc: Cóż znaczy ta chwila, o której mówi? Nie rozumiemy tego, co 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poznał, że chcieli Go pytać, i rzekł do nich: Pytacie się jeden drugiego o to, że powiedziałem: Chwila, a nie będziecie Mnie widzieć, i znowu chwila, a ujrzycie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wam: Wy będziecie płakać i zawodzić, a świat się będzie weselił. Wy będziecie się smucić, ale smutek wasz przemieni się w 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Kobieta, gdy rodzi, doznaje smutku, bo przyszła jej godzina. Gdy jednak urodzi dziecię, już nie pamięta o bólu z powodu radości, że się człowiek na świat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 teraz doznajecie smutku. Znowu jednak was zobaczę i rozraduje się serce wasze, a radości waszej nikt wam nie zdoła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zaś dniu o nic nie będziecie Mnie pytać. Zaprawdę, zaprawdę, powiadam wam: O cokolwiek byście prosili Ojca, da wam w 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tej pory o nic nie prosiliście w imię moje: proście, a otrzymacie, aby radość wasza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wam o tych sprawach w przypowieściach. Nadchodzi godzina, kiedy już nie będę wam mówił w przypowieściach, ale całkiem otwarcie oznajmię wam o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będziecie prosić w imię moje, i nie mówię wam, że Ja będę musiał prosić Ojca za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Ojciec sam was miłuje, bo wyście Mnie umiłowali i uwierzyli, że wyszedłem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Wyszedłem od Ojca i przyszedłem na świat; znowu opuszczam świat i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uczniowie Jego: Oto teraz mówisz otwarcie i nie opowiadasz żadnej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 i nie potrzeba, aby Cię kto pytał. Dlatego wierzymy, że od Boga wyszedłeś.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Teraz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godzina, a nawet już nadeszła, że się rozproszycie – każdy w swoją stronę, a Mnie zostawicie samego. Ale Ja nie jestem sam, bo Ojciec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pokój we Mnie mieli. Na świecie doznacie ucisku, ale odwagi! Ja zwyciężyłem świat.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2024-05-23T05:55:40Z</dcterms:modified>
</cp:coreProperties>
</file>