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Dzieje Apostolskie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Apollos znajdował się w Koryncie, Paweł przeszedł okolice wyżej położone, przybył do Efezu i znalazł jakichś uczniów.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Zapytał ich: Czy otrzymaliście Ducha Świętego, gdy przyjęliście wiarę? A oni do niego: Nawet nie słyszeliśmy, że istnieje Duch Święty.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Jaki więc chrzest przyjęliście? – zapytał. A oni odpowiedzieli: Chrzest Janowy.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Jan udzielał chrztu nawrócenia, przemawiając do ludu, aby uwierzyli w Tego, który za nim idzie, to jest w Jezusa powiedział Paweł.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to usłyszeli, przyjęli chrzest w imię Pana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Paweł położył na nich ręce, Duch Święty zstąpił na nich. Mówili też językami i prorokowali.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ich było około dwunastu mężczyzn.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wszedł do synagogi i odważnie przemawiał przez trzy miesiące, rozprawiając i przekonując o królestwie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jednak niektórzy opierali się i nie chcieli uwierzyć, bluźniąc wobec ludu przeciw drodze, odłączył się od nich i oddzielił uczniów, a rozprawiał codziennie w szkole niejakiego Tyrannosa.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Trwało to dwa lata, tak że wszyscy mieszkańcy Azji, Żydzi i Grecy, usłyszeli słowo Pańskie.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czynił też niezwykłe cuda przez ręce Pawła,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że nawet chusty i przepaski z jego ciała kładziono na chorych, a choroby ustępowały z nich i wychodziły złe duchy.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niektórzy wędrowni egzorcyści żydowscy spróbowali wzywać imienia Pana Jezusa nad opętanymi przez złego ducha. Zaklinam was przez Pana Jezusa, którego głosi Paweł – mówili.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Czyniło to siedmiu synów niejakiego Skewasa, arcykapłana żydowskiego.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Zły duch odpowiedział im: Znam Jezusa i wiem o Pawle, a wy coście za jedni?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rzucił się na nich człowiek, w którym był zły duch, powalił wszystkich i pobił tak, że nadzy i poranieni uciekli z owego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Dowiedzieli się o tym wszyscy Żydzi i Grecy, mieszkający w Efezie, i strach padł na wszystkich, i wysławiano imię Pana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Przychodziło też wielu tych, którzy uwierzyli, wyznając i ujawniając swoje uczynki.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wielu też z tych, co uprawiali magię, poznosiło księgi i paliło je publicznie. Wartość ich obliczono na pięćdziesiąt tysięcy [drachm] w srebrze.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rosło w potęgę i umacniało się słowo Pańskie.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tych wydarzeniach postanowił Paweł udać się do Jerozolimy przez Macedonię i Achaję. Potem, gdy już tam przybędę, muszę i Rzym zobaczyć –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Wysłał więc do Macedonii dwóch swoich pomocników, Tymoteusza i Erasta, a sam pozostał przez jakiś czas w Azji.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właśnie czasie powstały niemałe rozruchy z powodu drogi.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Pewien złotnik, imieniem Demetriusz, dawał znaczne zarobki rzemieślnikom przy wyrobie srebrnych świątyniek Artemidy.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Zebrał ich razem z wyrabiającymi podobne rzeczy i powiedział: Mężowie, wiecie, że nasz dobrobyt płynie z tego rzemiosła.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Widzicie też i słyszycie, że nie tylko w Efezie, ale prawie w całej Azji ten Paweł przekonał i uwiódł wielką liczbę ludzi, mówiąc, iż ci, którzy rękami są czynieni, nie są bogami.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Grozi niebezpieczeństwo, że nie tylko zostanie zniesławione nasze rzemiosło, ale i świątynia wielkiej bogini Artemidy będzie za nic miana, a ona sama, której cześć oddaje cała Azja i świat cały, zostanie odarta z majestatu.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to usłyszeli, opanował ich gniew i zaczęli krzyczeć: Wielka Artemida Efeska!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Zamieszanie ogarnęło całe miasto. Porwawszy Gajusa i Arystarcha, Macedończyków, towarzyszy Pawła, ruszono gromadnie do teatru.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Paweł chciał wmieszać się w tłum, uczniowie mu nie pozwolili.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niektórzy z azjarchów, którzy mu byli życzliwi, posłali do niego z prośbą, by nie udawał się do teatru.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krzyczał co innego, bo zebranie było burzliwe, a wielu nie wiedziało nawet, po co się zebrali.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tłumu wypchnięto Aleksandra, bo go wysuwali Żydzi. Aleksander, dawszy znak ręką, chciał się usprawiedliwić przed tłumem.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jednak poznali, że jest Żydem, ze wszystkich ust podniósł się jeden krzyk i prawie przez dwie godziny krzyczeli: Wielka Artemida Efeska!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Wreszcie sekretarz uspokoił tłum i powiedział: Efezjanie, czyż istnieje człowiek, który by nie wiedział, że miasto Efez oddaje cześć wielkiej Artemidzie i posągowi, który spadł z nieba?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Temu nie można zaprzeczyć. Dlatego winniście zachować spokój i nic nie czynić pochopnie.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Przywiedliście bowiem tych ludzi, którzy nie są ani świętokradcami, ani też nie bluźnią naszej bogini.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jeżeli Demetriusz i jego rzemieślnicy mają sprawę przeciw komuś, to na rynku odbywają się sądy, są też prokonsulowie, niechże jedni drugich oskarżają.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jeżeli czegoś więcej żądacie, zostanie rozstrzygnięte na prawnie zwołanym zgromadzeniu.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Grozi nam bowiem oskarżenie o dzisiejsze rozruchy, gdyż nie ma żadnego powodu, którym moglibyśmy wytłumaczyć to zbiegowisko. Po tych słowach rozwiązał zgromadzenie.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Dzieje Apostolskie Rozdział 19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2024-05-31T05:10:29Z</dcterms:modified>
</cp:coreProperties>
</file>