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Bożej apostoł Chrystusa Jezusa, i Tymoteusz, brat, do Kościoła Bożego, który jest w Koryncie, ze wszystkimi świętymi, jacy są w całej 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 Jezusa Chrystusa!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Bóg i Ojciec Pana naszego, Jezusa Chrystusa, Ojciec miłosierdzia i Bóg wszelkiej pociechy,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nas pociesza w każdym naszym ucisku, byśmy sami mogli pocieszać tych, co są w jakimkolwiek ucisku, tą pociechą, której doznajemy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obfitują w nas cierpienia Chrystusa, tak też wielkiej doznajemy przez Chrystusa pociechy.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znosimy udręki – to dla pociechy i zbawienia waszego; a gdy pocieszani jesteśmy – to dla waszej pociechy, sprawiającej, że z wytrwałością znosicie te same cierpienia, których i my doznajemy.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nadzieja nasza co do was jest silna, bo wiemy, że jak cierpień jesteście współuczestnikami, tak i pociechy.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chciałbym bowiem, bracia, byście nie wiedzieli o ucisku doznanym przez nas w Azji; jak do ostateczności i ponad siły byliśmy doświadczani, tak iż zwątpiliśmy, czy uda się nam ujść z życiem.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właśnie w samych sobie znaleźliśmy wyrok śmierci: aby nie ufać sobie samemu, lecz Bogu, który wskrzesza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ocalił nas tylekroć od śmierci i [nadal] będzie ocalał. Tak, mamy nadzieję, że nadal będzie nas ratował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współudziale waszych za nas modlitw, aby w ten sposób wielu dzięki składało za dar dla wielu w nas złożony.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Chlubą bowiem jest dla nas świadectwo naszego sumienia, bo w prostocie serca i szczerości wobec Boga, a nie według mądrości doczesnej, lecz według łaski Bożej postępowaliśmy na tym świecie, szczególnie względem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piszemy wam bowiem czegoś innego niż to, co czytaliście i co zrozumieliście. Mam nadzieję, że i do końca będziecie nas rozumieć tak,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już po części zostaliśmy przez was zrozumiani: mianowicie, że w dzień Pana naszego Jezusa ja będę waszą chlubą, tak jak i wy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przeświadczeniu postanowiłem już wcześniej do was przybyć byście dostąpili powtórnej łaski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udać się od was do Macedonii i z Macedonii znów przyjść do was po to, byście mnie wyprawili w podróż do 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więc poczynałem sobie lekkomyślnie, wszystko to zamierzając? Albo układając to, czy postanawiałem według ciała w ten sposób, iżby tak, tak było u mnie równocześnie nie,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mi świadkiem, że w tym, co do was mówię, nie ma równocześnie tak i 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Boży, Chrystus Jezus, Ten, którego głosiłem wam ja i Sylwan, i Tymoteusz, nie był tak i nie, lecz dokonało się w Nim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ile tylko obietnic Bożych, wszystkie w Nim są tak. Dlatego też przez Niego wypowiada się nasze Amen Bogu na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zaś, który umacnia nas wespół z wami w Chrystusie i który nas namaścił, jest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wycisnął na nas pieczęć i zostawił zadatek Ducha w sercach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wzywam Boga na świadka mojej duszy, iż tylko dlatego, aby was oszczędzić, nie przybyłem do Koryntu.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żeby okazać nasze władztwo nad wiarą waszą, bo przecież jesteśmy współtwórcami radości waszej; wiarą bowiem stoicie.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to sobie postanowiłem, by nie przychodzić do was ponownie w 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ja was zasmucam, któż mi radość sprawi, jeśli nie ten, którego ja zasmucam?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napisałem to, aby nie doznać podwójnego smutku, gdy przybędę do tych, od których winienem doznawać radości; zresztą jestem przeświadczony co do was wszystkich, że moja radość jest także waszą 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Pisałem bowiem do was, będąc w wielkiej rozterce i ucisku serca, wśród wielu łez, nie po to, aby was zasmucić, lecz żebyście wiedzieli, jak tym bardziej was miłuję.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ktoś smutek sprawił, to nie mnie, lecz po części – by nie przesadzić – wam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już takiemu wystarczy kara wymierzona przez większość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wypada teraz wybaczyć mu i podtrzymać go na duchu, aby nie popadł ów człowiek w rozpaczliwy smutek.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napominam was, abyście z miłością rozstrzygnęli jego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też celu napisałem, aby was wypróbować i aby się przekonać, czy we wszystkim jesteście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zaś cokolwiek wybaczyliście, ja też [mu wybaczam]. Co bowiem wybaczyłem, o ile coś miałem wybaczyć, uczyniłem to dla was wobec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 nie uwiódł nas szatan, którego knowania dobrze są nam znane.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przybyłem do Troady, by głosić Ewangelię Chrystusa, a bramy były dla mnie otwarte w 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mój nie zaznał spokoju, bo nie spotkałem Tytusa, brata mojego. Pożegnałem się przeto i wyruszyłem do Macedonii.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Bogu niech będą dzięki za to, że pozwala nam zawsze zwyciężać w Chrystusie i roznosić po wszystkich miejscach woń Jego poznania.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bowiem miłą Bogu wonnością Chrystusa zarówno dla tych, którzy dostępują zbawienia, jak i dla tych, którzy idą na zatracenie;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jednych jest to zapach zgubny – na śmierć, dla drugich zapach ożywiający – na życie. A któż temu sprosta?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jesteśmy bowiem jak wielu, którzy kupczą słowem Bożym, lecz ze szczerością, jak od Boga mówimy w Chrystusie przed Bogiem.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ponownie zaczniemy samych siebie polecać? Albo czy potrzebujemy, jak niektórzy, listów polecających do was lub od 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naszym listem, pisanym w sercach naszych, listem, który znają i czytają 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Powszechnie o was wiadomo, że jesteście listem Chrystusowym dzięki naszemu posługiwaniu, listem napisanym nie atramentem, lecz Duchem Boga żywego; nie na kamiennych tablicach, lecz na żywych tablicach serc.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dzięki Chrystusowi taką ufność w Bogu pokładamy,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 dlatego, żebyśmy uważali, iż jesteśmy w stanie pomyśleć coś sami z siebie, lecz wiemy, że ta możność nasza jest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sprawił, że mogliśmy stać się sługami Nowego Przymierza, przymierza nie litery, lecz Ducha; litera bowiem zabija, Duch zaś ożywia.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posługiwanie śmierci, utrwalone literami w kamieniu, dokonywało się w chwale, tak iż synowie Izraela nie mogli spoglądać na oblicze Mojżesza z powodu blasku jego oblicza, który miał przeminąć,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 ileż bardziej pełne chwały będzie posługiwanie Ducha?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bowiem posługiwanie potępieniu jest chwałą, to o ileż bardziej będzie obfitować w chwałę posługiwanie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przeogromnej chwały okazało się w ogóle bez chwały to, co miało chwałę tylko częściową.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to, co przemijające, było w chwale, daleko więcej cieszy się chwałą to, co trwa.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Żywiąc przeto taką nadzieję, z jawną swobodą postępujemy,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tak jak Mojżesz, który zakrywał sobie twarz, ażeby synowie Izraela nie patrzyli na kres tego, co było przemijające.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stępiały ich umysły. I tak aż do dnia dzisiejszego, gdy czytają Stare Przymierze, pozostaje [nad nimi] ta sama zasłona, bo odsłania się ona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aż po dzień dzisiejszy, gdy czytają Mojżesza, zasłona spoczywa na ich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ktoś zwraca się do Pana, zasłona opada.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– to Duch, a gdzie jest Duch Pański – tam wolność.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wszyscy z odsłoniętą twarzą wpatrujemy się w jasność Pańską jakby w zwierciadle; za sprawą Ducha Pańskiego, coraz bardziej jaśniejąc, upodabniamy się do Jego obrazu.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oddani posługiwaniu zleconemu nam przez miłosierdzie, nie upadamy na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Unikamy postępowania ukrywającego sprawy hańbiące, nie uciekamy się do żadnych podstępów ani nie fałszujemy słowa Bożego, lecz ukazywaniem prawdy poddajemy siebie samych w obliczu Boga osądowi sumienia każdego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nawet Ewangelia nasza jest ukryta, to tylko dla tych, którzy idą na zatracenie,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niewiernych, których umysły zaślepił bóg tego świata, aby nie olśnił ich blask Ewangelii chwały Chrystusa, który jest obrazem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głosimy bowiem siebie samych, lecz Chrystusa Jezusa jako Pana, a nas – jako sługi wasze przez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Bóg, Ten, który rozkazał ciemnościom, by zajaśniały światłem, zabłysnął w naszych sercach, by olśnić nas jasnością poznania chwały Bożej na obliczu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Przechowujemy zaś ten skarb w naczyniach glinianych, aby z Boga była owa przeogromna moc, a nie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Zewsząd cierpienia znosimy, lecz nie poddajemy się zwątpieniu; żyjemy w niedostatku, lecz nie rozpaczamy;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znosimy prześladowania, lecz nie czujemy się osamotnieni, obalają nas na ziemię, lecz nie giniemy.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Nosimy nieustannie w ciele naszym konanie Jezusa, aby życie Jezusa objawiało się w naszym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Ciągle bowiem my, którzy żyjemy, jesteśmy wydawani na śmierć z powodu Jezusa, aby życie Jezusa objawiało się w naszym śmiertelnym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działa w nas śmierć, podczas gdy w was –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mamy tego samego ducha wiary, według którego napisano: Uwierzyłem, dlatego przemówiłem, my także wierzymy i dlatego mówimy,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przekonani, że Ten, który wskrzesił Jezusa, z Jezusem przywróci życie także nam i stawi nas przed sobą razem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bowiem dla was, ażeby łaska, obfitująca we wdzięczność wielu, pomnażała się Bogu na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 nie poddajemy się zwątpieniu, chociaż bowiem niszczeje nasz człowiek zewnętrzny, to jednak ten, który jest wewnątrz, odnawia się z dnia na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Niewielkie bowiem utrapienia nasze obecnego czasu gotują bezmiar chwały przyszłego wieku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nas, którzy się wpatrujemy nie w to, co widzialne, lecz w to, co niewidzialne. To bowiem, co widzialne, przemija, to zaś, co niewidzialne, trwa wiecznie.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bowiem, że kiedy nawet zniszczeje nasz przybytek doczesnego zamieszkania, będziemy mieli mieszkanie od Boga, dom nie ręką uczyniony, lecz wiecznie trwały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przeto teraz wzdychamy, pragnąc przyodziać się w nasz niebieski przybytek,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odziani, a nie nadzy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właśnie udręczeni wzdychamy, pozostając w tym przybytku, bo nie chcielibyśmy go utracić, lecz przywdziać nań nowe odzienie, aby to, co śmiertelne, wchłonięte zostało przez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który nas do tego przeznaczył, daje nam Ducha jako zadatek.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mając tę ufność, wiemy, że jak długo pozostajemy w ciele, jesteśmy pielgrzymami, z daleka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według wiary, a nie dzięki widzeniu postępujemy.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jednak nadzieję... i chcielibyśmy raczej opuścić nasze ciało i stanąć w obliczu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staramy się Jemu podobać, czy to gdy z Nim, czy gdy z daleka od Niego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musimy stanąć przed trybunałem Chrystusa, aby każdy otrzymał zapłatę za uczynki dokonane w ciele, złe lub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przejęci bojaźnią Pana, przekonujemy ludzi, wobec Boga zaś wszystko w nas jest odkryte. Mam zresztą nadzieję, że i dla waszych sumień nie ma w nas nic zakrytego.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Mówimy to, nie żeby znów wam siebie polecać, lecz by dać wam sposobność do chlubienia się nami, żebyście w ten sposób mogli odpowiedzieć tym, którzy chlubią się swą powierzchownością, a nie wnętrzem własnego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odchodzimy od zmysłów – to ze względu na Boga, jeżeli przytomni jesteśmy – to ze względu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miłość Chrystusa przynagla nas, pomnych na to, że skoro Jeden umarł za wszystkich, to wszyscy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właśnie za wszystkich umarł Chrystus po to, aby ci, co żyją, już nie żyli dla siebie, lecz dla Tego, który za nich umarł i 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i my odtąd już nikogo nie znamy według ciała; a jeśli nawet według ciała poznaliśmy Chrystusa, to już więcej nie znamy Go w ten sposób.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więc ktoś [pozostaje] w Chrystusie, jest nowym stworzeniem. To, co dawne, minęło, a oto wszystko stało się 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zaś to pochodzi od Boga, który pojednał nas ze sobą przez Chrystusa i zlecił nam posługę 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 Chrystusie Bóg jednał ze sobą świat, nie poczytując ludziom ich grzechów, nam zaś przekazując słowo 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w imieniu Chrystusa spełniamy posłannictwo jakby Boga samego, który przez nas udziela napomnień. W imię Chrystusa prosimy: pojednajcie się z Bogiem!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dla nas grzechem uczynił Tego, który nie znał grzechu, abyśmy się stali w Nim sprawiedliwością Bożą.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Współdziałając zaś z Nim, napominamy was, abyście nie przyjmowali na próżno łaski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bowiem [Pismo]: W czasie pomyślnym wysłuchałem cię, w dniu zbawienia przyszedłem ci z pomocą. Oto teraz czas upragniony, oto teraz dzień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dając nikomu sposobności do zgorszenia, aby nie wyszydzono naszej posługi,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okazujemy się sługami Boga przez wszystko: przez wielką cierpliwość, wśród utrapień, przeciwności i ucisków,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chłostach, więzieniach, podczas rozruchów, w trudach, nocnych czuwaniach i w postach,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czystość i umiejętność, przez wielkoduszność i łagodność, przez objawy Ducha Świętego i miłość nieobłudną,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głoszenie prawdy i moc Bożą, przez oręż sprawiedliwości zaczepny i obronny,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czci i pohańbienia, przez zniesławienie i dobrą sławę. Uchodzący za oszustów, a przecież prawdomówni, niby nieznani, a przecież dobrze znani,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niby umierający, a oto żyjemy, jakby karceni, lecz nie uśmiercani,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jakby smutni, lecz zawsze radośni, jakby ubodzy, a jednak wzbogacający wielu, jako ci, którzy nic nie mają, a posiadają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nasze otwarły się do was, Koryntianie, rozszerzyło się nasze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brak wam miejsca w moim sercu, lecz w waszych sercach jest ciasno.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Odpłacając się nam w ten sposób, otwórzcie się i wy: jak do swoich dzieci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sprzęgajcie się z niewierzącymi do jednego jarzma. Cóż bowiem ma wspólnego sprawiedliwość z niesprawiedliwością? Albo cóż ma wspólnego światło z ciemnością?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jakież jest współuczestnictwo Chrystusa z Beliarem lub wierzącego z niewiernym?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wreszcie łączy świątynię Boga z bożkami? Bo my jesteśmy świątynią Boga żywego – według tego, co mówi Bóg: Zamieszkam z nimi i będę chodził wśród nich, i będę ich Bogiem, a oni będą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wyjdźcie spomiędzy nich i odłączcie się od nich, mówi Pan, i nie tykajcie tego, co nieczyste, a Ja was przyjmę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wam Ojcem, a wy będziecie moimi synami i córkami – mówi Pan wszechmogący.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przeto takie obietnice, najmilsi, oczyśćmy się z wszelkich brudów ciała i ducha, dopełniając uświęcenia naszego w bojaźni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Otwórzcie się dla nas! Nikogośmy nie skrzywdzili, nikogo nie przywiedli do upadku, nikogo nie oszukali.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mówię tego, żeby was potępiać. Powiedziałem już, że pozostajecie w sercach naszych na wspólną śmierć i wspólne z nami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wielką ufnością odnoszę się do was, chlubię się wami bardzo. Pełen jestem pociechy, opływam w radość mimo wielkich naszych ucisków.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przybyliśmy do Macedonii, nasze ciało nie doznało żadnej ulgi, lecz zewsząd byliśmy dręczeni: zewnątrz walki, wewnątrz obawy.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Pocieszyciel pokornych, Bóg, podniósł i nas na duchu przybyciem Tytusa.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tylko zresztą jego przybyciem, ale i pociechą, jakiej doznał wśród was, gdy nam opowiadał o waszej tęsknocie, o waszych łzach, o waszym zabieganiu o mnie, tak że radowałem się jeszcze bardziej.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może i zasmuciłem was moim listem, to nie żałuję tego; nawet zresztą gdybym i żałował, widząc, że list ów napełnił was na pewien czas smutkiem,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teraz raduję się – nie dlatego, żeście się zasmucili, ale że się zasmuciliście ku nawróceniu. Zasmuciliście się bowiem po Bożemu, tak iż nie ponieśliście przez nas żadnej szkody.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smutek, który jest z Boga, dokonuje zbawiennego nawrócenia, i tego się nie żałuje, smutek zaś tego świata powoduje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bowiem, że zasmuciliście się po Bożemu jakąż wzbudziło w was gorliwość, obronę, oburzenie, bojaźń, tęsknotę, zapał i potrzebę wymierzenia kary! We wszystkim okazaliście się bez zarzutu.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też, choć napisałem wam tak, to nie z powodu tego, który dopuścił się niesprawiedliwości, ani też przez wzgląd na pokrzywdzonego, lecz by okazać nasze wobec Boga zatroskanie o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doznaliśmy pociechy. A radość nasza spotęgowała się jeszcze bardziej przez tę radość, jakiej doznał Tytus, przez was wszystkich podniesiony na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jeśli się wami chlubiłem przed nim, nie doznałem zawstydzenia. Podobnie jak wszystko mówiliśmy wam zgodnie z prawdą, tak też prawdziwa jest nasza chluba wobec Tytusa.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zaś jego jeszcze bardziej lgnie ku wam, gdy wspomina wasze posłuszeństwo i to, jak przyjęliście go z bojaźnią i drżeniem.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Cieszę się, że we wszystkim mogę wam ufać.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Donosimy wam, bracia, o łasce Bożej, jakiej dostąpiły Kościoły Macedonii,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to w dotkliwej próbie ucisku uradowały się bardzo i jak skrajne ich ubóstwo zajaśniało bogactwem prostoty.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możliwości, a nawet – zaświadczam to – ponad swe możliwości okazali oni gotowość,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nalegając na nas bardzo i prosząc o łaskę współdziałania w posłudze na rzecz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tylko tak było, jak się spodziewaliśmy, lecz ofiarowali siebie samych naprzód Panu, a potem nam przez wolę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Poprosiliśmy więc Tytusa, aby, jak to już rozpoczął, tak też i dokonał tego dzieła miłosierdzia pośród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podobnie jak obfitujecie we wszystko, w wiarę, w mowę, w wiedzę, we wszelką gorliwość, w miłość naszą do was, tak też obyście i w tę łaskę obfitowali.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mówię tego, aby wam wydawać rozkazy, lecz aby wskazując na gorliwość innych, wypróbować waszą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Znacie przecież łaskę Pana naszego, Jezusa Chrystusa, który będąc bogatym, dla was stał się ubogim, aby was ubóstwem swoim ubogacić.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udzielam wam rady, a to przyniesie pożytek wam, którzy zaczęliście już od ubiegłego roku nie tylko chcieć, lecz i działać.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Doprowadźcie teraz to dzieło do końca, aby czynne podzielenie się tym, co macie, potwierdzało waszą chętną gotowość.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gotowość uznaje się nie według tego, czego się nie ma, lecz według tego, co się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 to bowiem idzie, żeby innym sprawiać ulgę, a sobie utrapienie, lecz żeby była równość.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niech wasz dostatek przyjdzie z pomocą ich potrzebom, aby ich bogactwo było wam pomocą w waszych niedostatkach i aby nastała równość, jak to jest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miał za wiele ten, kto miał dużo. Nie miał za mało ten, kto miał niewiele.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Bogu niech będą dzięki za to, że wszczepił tę troskę o was w serce Tytusa,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przyjął zachętę, a będąc jeszcze bardziej gorliwym, z własnej woli wybrał się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Posłaliśmy z nim brata, którego sława w [głoszeniu] Ewangelii rozchodzi się po wszystkich Kościołach.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więcej, przez same Kościoły został on ustanowiony towarzyszem naszej podróży w tym dziele, około którego się trudzimy ku chwale samego Pana i ku zaspokojeniu naszego pragnienia,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wystrzegając się tego, by ktoś na nas nie sarkał z okazji darów, tak obficie przez nas zebranych.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Staramy się bowiem o dobro nie tylko wobec Pana, lecz także wobec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Posłaliśmy z nim również brata naszego, którego gorliwość mieliśmy sposobność wielokrotnie wypróbować, a który teraz, naprawdę ufając wam, okazał się jeszcze bardziej gorliwy.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Tytus jest moim towarzyszem i trudzi się ze mną dla was; a bracia nasi – to wysłańcy Kościołów, chwała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Okażcie więc im wobec Kościołów waszą miłość i dajcie dowód naszej z was chluby.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posłudze zaś, którą się pełni dla świętych, nie potrzebuję wam pisać.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bowiem waszą gorliwość, dzięki której chlubię się wami wśród Macedończyków: Achaja gotowa jest już od zeszłego roku. I tak wasza gorliwość pobudziła wielu do współzawodnictwa.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Posłałem zaś braci, aby pod tym względem nie była daremna nasza chluba z was, abyście – jak to już powiedziałem – byli gotowi.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bowiem przybyli ze mną Macedończycy i gdyby stwierdzili, żeście nie przygotowani, zawstydzilibyśmy się my – nie chcę już mówić, że i wy – z powodu takiego stanu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Uważałem przeto za konieczne prosić braci, aby przybyli wcześniej do was i przygotowali już przedtem obiecaną przez was darowiznę, która oby się okazała hojnością, a nie sknerstwem.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jest: kto skąpo sieje, ten i skąpo zbiera, kto zaś hojnie sieje, ten hojnie też zbierać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niech przeto postąpi tak, jak mu nakazuje jego własne serce, nie żałując i nie czując się przymuszonym, albowiem radosnego dawcę miłuje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może zlać na was całą obfitość łaski, tak byście mając wszystkiego i zawsze pod dostatkiem, bogaci byli we wszystkie dobre uczynki,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tego, co jest napisane: Rozproszył, dał ubogim, sprawiedliwość Jego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który daje siewcy ziarno do zasiewu i chleb do jedzenia, dostarczy również wam ziarna i rozmnoży je, i zwiększy plon waszej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Wzbogaceni we wszystko, będziecie pełni wszelkiej prostoty, która składa przez nas dziękczynienie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Posługiwanie bowiem tej sprawie społecznej nie tylko uzupełnia to, na co nie stać świętych, lecz obfituje w liczne dzięki składane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oddają się tej posłudze, wielbią Boga za to, żeście posłuszni w wyznawaniu Ewangelii Chrystusa, a w prostocie stanowicie jedno z nimi i ze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 swych modlitwach za was okazują wam miłość z powodu przebogatej w was łaski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Bogu za Jego dar niewypowiedziany.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 ja sam, Paweł, upominam was przez cichość i łagodność Chrystusa, ja, który będąc między wami, uchodzę w oczach waszych za pokornego, a z daleka od was jestem dla was zbyt surowy,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proszę: żebym nie musiał odwołać się do tej surowości, na jaką zamierzam się zdobyć względem tych, którzy sądzą, że postępujemy według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bowiem w ciele pozostajemy, nie prowadzimy walki według ciała,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oręż bojowania naszego nie jest z ciała, lecz ma od Boga moc burzenia twierdz warownych. Udaremniamy ukryte knowania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wszelką wyniosłość przeciwną poznaniu Boga, a wszelki umysł poddajemy w posłuszeństwo Chrystusowi,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gotowością ukarania każdego nieposłuszeństwa, kiedy już wasze posłuszeństwo stanie się doskonałe.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Zauważcie to, co [jest zresztą] oczywiste! Jeżeli ktoś jest przekonany, że należy do Chrystusa, niechże znów weźmie sobie pod rozwagę i to, że my również, podobnie jak on, jesteśmy Chrystusowi.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mi bowiem wypadło jeszcze bardziej chlubić się władzą, jaką nam dał Pan ku zbudowaniu, a nie ku zagładzie waszej, nie będę się wstydził dlatego [rzekomo],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iżby się nie wydawało, że chcę was straszyć listami.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Listy bowiem – jak utrzymują – są groźne i nieubłagane, lecz gdy się zjawia osobiście, jest słaby, a jego mowa nic nie znaczy.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tak sądzi, niech sobie zapamięta, że jakimi jesteśmy w słowach naszych listów, będąc poza wami, takimi też będziemy w czynach jako obecni wśród was. Przeciwko posądzaniu Apostoła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mamy bowiem odwagi ani równać się, ani stawiać siebie obok tych, którzy zachwalają sami siebie; nie okazują wielkiego rozsądku, gdy siebie samych mierzą miarą własnej osoby i porównują się sami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nie będziemy się wynosili ponad miarę, lecz będziemy się oceniali według granic wyznaczonych nam przez Boga, a sięgających aż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przekraczamy bowiem słusznej miary jak ci, którzy do was jeszcze nie dotarli; przecież doszliśmy do was z Ewangelią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przechwalamy się ponad miarę kosztem cudzych trudów. Mamy jednak nadzieję, że w miarę rosnącej w was wiary my również wzrastać będziemy według naszej miary,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niosąc Ewangelię poza wasze granice, a nie chlubiąc się tym, co już było dokonane przez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się chlubi, w Panu niech się chlubi.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ten jest bowiem wypróbowany, kto się sam przechwala, lecz ten, kogo uznaje Pan.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gdybyście mogli znieść trochę szaleństwa z mojej strony! Ależ tak, wy i mnie zniesiecie.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bowiem o was zazdrosny Boską zazdrością. Poślubiłem was przecież jednemu mężowi, by was przedstawić Chrystusowi jako czystą dziewicę.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Obawiam się jednak, ażeby nie były odwiedzione umysły wasze od prostoty i czystości wobec Chrystusa w taki sposób, jak w swojej chytrości wąż zwiódł Ewę.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przychodzi ktoś i głosi wam innego Jezusa, jakiego wam nie głosiliśmy, lub bierzecie innego Ducha, którego nie otrzymaliście, albo inną ewangelię, nie tę, którą przyjęliście – znosicie to spokojnie.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sądzę, że dokonałem nie mniej niż wielcy apostołowie.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bowiem niewprawny w słowie, to jednak nie jestem pozbawiony wiedzy. Zresztą ujawniliśmy się wobec was we wszystkim, pod każdym względem.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popełniłem jakiś grzech przez to, że poniżałem siebie, by was wywyższyć? Że za darmo głosiłem wam Ewangelię Bożą?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Ogołacałem inne Kościoły, biorąc, co potrzebne do życia, aby wam przyjść z 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byłem u was i znajdowałem się w potrzebie, nikomu nie okazałem się ciężarem. Czego mi nie dostawało, dopełnili bracia przybyli z Macedonii. W niczym nie obciążałem was i nadal nie będę obciążał.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[Zapewniam was przez] prawdę Chrystusa, która jest we mnie, że nikt nie pozbawi mnie tego tytułu do chluby w granicach 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Dlaczego? Czy dlatego, że was nie miłuję? Bóg to 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czynię, będę i nadal czynił, aby nie mieli sposobności do chlubienia się ci, którzy jej szukają; aby byli jak i my w tym, czym się chlubią.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fałszywi apostołowie – to podstępni działacze, udający apostołów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nic dziwnego. Sam bowiem szatan podaje się za anioła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przeto wielkiego, że i jego słudzy podszywają się pod sprawiedliwość. Ale skończą według dzieł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raz mówię: niech mnie nikt nie uważa za szaleńca, a jeżeli już tak, to przyjmijcie mnie nawet jako szaleńca, abym i ja mógł się nieco pochełpić.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powiem, nie według Pana powiem, lecz jakby w szaleństwie, mając rzekomy powód do chluby.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wielu chlubi się według ciała – i ja będę się chlubił.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Chętnie przecież znosicie głupców, sami będąc mądrymi.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Zezwalacie na to, że was ktoś bierze w niewolę, że was objada, wyzyskuje, że was z góry traktuje, że was policzkuje.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to ku waszemu zawstydzeniu, tak jakbym chciał okazać moją pod tym względem słabość. Jeżeli inni zdobywają się na odwagę – mówię jak szalony – to i ja się odważam.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Hebrajczykami są? Ja także. Izraelitami są? Ja również. Potomstwem Abrahama?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sługami Chrystusa? Zdobędę się na szaleństwo: Ja jeszcze bardziej! Bardziej przez trudy, bardziej przez więzienia; daleko bardziej przez chłosty, przez częste niebezpieczeństwa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Żydów pięciokroć byłem bity po czterdzieści razów bez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razy byłem sieczony rózgami, raz kamienowany, trzykrotnie byłem rozbitkiem na morzu, przez dzień i noc przebywałem na głębinie morskiej.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Często w podróżach, w niebezpieczeństwach na rzekach, w niebezpieczeństwach od zbójców, w niebezpieczeństwach od własnego narodu, w niebezpieczeństwach od pogan, w niebezpieczeństwach w mieście, w niebezpieczeństwach na pustkowiu, w niebezpieczeństwach na morzu, w niebezpieczeństwach od fałszywych braci;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pracy i umęczeniu, często na czuwaniu, w głodzie i pragnieniu, w licznych postach, w zimnie i nagości,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mówiąc już o mojej codziennej udręce płynącej z zatroskania o wszystkie Kościoły.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odczuwa słabość, bym i ja nie czuł się słaby? Któż doznaje zgorszenia, żebym i ja nie płonął?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już trzeba się chlubić, będę się chlubił z moich słabości.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i Ojciec Pana Jezusa, Ten, który jest błogosławiony na wieki, wie, że nie kłamię.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Damaszku namiestnik króla Aretasa rozkazał pilnować miasta Damasceńczyków, chcąc mnie pojmać.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przez okno spuszczono mnie w koszu za mur i tak uszedłem rąk jego.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trzeba się chlubić – choć co prawda nie wypada – przejdę do widzeń i objawień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człowieka w Chrystusie, który przed czternastu laty – czy w ciele, nie wiem, czy poza ciałem, też nie wiem, Bóg to wie – został porwany aż do trzeciego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wiem, że ten człowiek – czy w ciele, nie wiem, czy poza ciałem, też nie wiem, Bóg to wie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uniesiony do raju i słyszał tajemne słowa, których się nie godzi człowiekowi powtarzać.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więc będę się chlubił, a sobą samym nie będę się chlubił, chyba że moimi słabościami.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 choćbym i chciał się chlubić, nie byłbym szaleńcem; powiedziałbym tylko prawdę. Powstrzymuję się jednak, aby mnie nikt nie szacował ponad to, co widzi we mnie lub co ode mnie słyszy.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zaś nie wynosił mnie zbytnio ogrom objawień, dany mi został oścień dla ciała, wysłannik szatana, aby mnie policzkował – żebym się nie unosił pychą.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trzykrotnie prosiłem Pana, aby odszedł ode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 powiedział: Wystarczy ci mojej łaski. Moc bowiem w słabości się doskonali. Najchętniej więc będę się chlubił z moich słabości, aby zamieszkała we mnie moc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mam upodobanie w moich słabościach, w obelgach, w niedostatkach, w prześladowaniach, w uciskach z powodu Chrystusa. Albowiem ilekroć niedomagam, tylekroć jestem mocny.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Oszalałem, a wy mnie do tego zmusiliście! To wy powinniście wyrażać mi uznanie. W niczym przecież nie byłem mniejszy od wielkich apostołów, chociaż jestem 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Dowody [mojego] apostolstwa okazały się pośród was przez wielką cierpliwość, a także przez znaki, cuda i przejawy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czymże otrzymaliście mniej niż pozostałe Kościoły? Chyba tylko w tym, że nie byłem wam ciężarem. Wybaczcie mi tę krzywdę!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 raz trzeci zamierzam do was przybyć, a nie będę was obciążał. Nie szukam bowiem tego, co wasze, ale was samych. Nie dzieci rodzicom winny gromadzić majętności, lecz rodzice dzieciom.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bardzo chętnie poniosę wydatki i nawet siebie samego wydam za dusze wasze. Czyż więc, coraz bardziej was miłując, mniej będę miłowany?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 niech i tak będzie: nie byłem dla was ciężarem, ale będąc chytrym, zdobyłem was podstępem.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oszukałem was przez kogoś spośród tych, których do was posłałem?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Prosiłem Tytusa i wysłałem z nim brata. Czy Tytus was oszukał? Czyż nie postępowaliśmy w tym samym duchu? Czy nie tymi samymi śladami?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dawna już sądzicie, że się przed wami usprawiedliwiamy. W obliczu Boga w Chrystusie mówimy, a wszystko, najmilsi, ku zbudowaniu waszemu.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Obawiam się, że gdy przyjdę, znajdę was nie takimi, jakimi pragnąłbym was znaleźć, a i dla was okażę się takim, jakiego sobie nie życzycie. Żeby przypadkiem nie [było wśród was] sporów, zazdrości, gniewu, niewłaściwego współzawodnictwa, obmów, szemrania, wynoszenia się, kłótni.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mnie ponownie nie upokorzył wobec was Bóg mój i żebym nie musiał płakać nad wieloma spośród tych, którzy popełnili przedtem grzechy i wcale się nie nawrócili z nieczystości, rozpusty i rozwiązłości, jakich się dopuścili.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po raz trzeci wyruszam do was. Na ustach dwu albo trzech świadków zawiśnie cała sprawa.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Zapowiedziałem to już i teraz zapowiadam – jako obecny za drugim razem, a nieobecny teraz – tym, którzy już przedtem grzeszyli, i wszystkim innym, że gdy znów przyjdę, nie będę oszczędzał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Usiłujecie bowiem doświadczać Chrystusa, który przeze mnie przemawia, a nie jest słaby wobec was, lecz ukazuje w was moc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bowiem został ukrzyżowany wskutek słabości, to jednak żyje dzięki mocy Bożej. I my także niemocni jesteśmy w Nim, ale żyć będziemy z Nim przez moc Bożą względem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Siebie samych badajcie, czy trwacie w wierze; siebie samych doświadczajcie. Czyż nie wiecie o samych sobie, że Jezus Chrystus jest w was? Chyba żeście odrzuceni.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zaś nadzieję, iż uznacie, że my nie jesteśmy odrzuceni.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Prosimy przeto Boga, abyście nie czynili nic złego. Nie o to chodzi, byśmy się sami okazali wypróbowani, lecz byście wy czynili, co dobre, a my – żebyśmy byli jakby odrzuceni.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możemy niczego dokonać przeciwko prawdzie, lecz [wszystko] dla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Cieszymy się bowiem, gdy my słabi jesteśmy, wy zaś – mocni, i modlimy się o wasze udoskonalenie.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jako nieobecny tak piszę, abym jako obecny wśród was nie musiał postępować surowiej – według władzy, którą Pan mi dał ku zbudowaniu, a nie ku zgubie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Zresztą, bracia, radujcie się, dążcie do doskonałości, pokrzepiajcie się na duchu, bądźcie jednomyślni, pokój zachowujcie, a Bóg miłości i pokoju będzie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się nawzajem świętym pocałunkiem! Pozdrawiają was wszyscy święci.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Jezusa Chrystusa, miłość Boga i dar jedności w Duchu Świętym niech będą z wami wszystkimi!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2024-05-29T23:03:37Z</dcterms:modified>
</cp:coreProperties>
</file>