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Kościoła Tesaloniczan w Bogu Ojcu i Panu Jezusie Chrystusie. Łaska wam i 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dziękujemy Bogu za was wszystkich, wspominając o was nieustannie w naszych modlitwach,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przed Bogiem i Ojcem naszym na wasze dzieło wiary, na trud miłości i na wytrwałą nadzieję w Panu naszym,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bracia przez Boga umiłowani, o wybraniu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nasze głoszenie Ewangelii wśród was nie dokonało się samym tylko słowem, lecz mocą i [działaniem] Ducha Świętego oraz wielką siłą przekonania. Wiecie bowiem, jacy dla was byliśmy, przebywając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przyjmując słowo pośród wielkiego ucisku, z radością Ducha Świętego, staliście się naśladowcami naszymi i 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okazaliście się wzorem dla wszystkich wierzących w Macedonii i 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wam nauka Pańska stała się głośna nie tylko w Macedonii i Achai, ale wasza wiara w Boga wszędzie dała się poznać, tak że nawet nie potrzebujemy o tym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sami opowiadają o nas, jakiego to przyjęcia doznaliśmy od was i jak nawróciliście się od bożków do Boga, by służyć Bogu żywemu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z niebios Jego Syna, którego wskrzesił z martwych, Jezusa, naszego wybawcę od nadchodzącego gniewu.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bracia, że nasze przyjście do was nie okazało się daremne.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ucierpieliśmy i - jak wiecie doznaliśmy zniewagi w Filippi, odważyliśmy się w Bogu naszym głosić wam Ewangelię Bożą pośród wielkiego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Upominanie zaś nasze nie pochodzi z błędu ani z nieczystej pobudki, ani z podstępu,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przez Boga zostaliśmy uznani za godnych powierzenia nam Ewangelii, tak głosimy ją, aby się podobać nie ludziom, ale Bogu, który bada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przecież nie posługiwaliśmy się pochlebstwem w mowie - jak wiecie - ani też nie kierowaliśmy się ukrytą chciwością, czego Bóg jest świadkiem,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szukaliśmy ludzkiej chwały ani pośród was, ani pośród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apostołowie Chrystusa mogliśmy być dla was ciężarem, my jednak stanęliśmy pośród was pełni skromności, jak matka troskliwie opiekująca się swoimi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tak pełni życzliwości dla was, chcieliśmy wam dać nie tylko Bożą Ewangelię, lecz nadto dusze nasze, tak bowiem staliście się nam drodzy.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 przecież, bracia, naszą pracę i trud. Pracowaliśmy dniem i nocą, aby nikomu z was nie być ciężarem. Tak to wśród was głosiliśmy Ewangelię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jesteście świadkami, i Bóg także, jak bogobojnie, sprawiedliwie i nienagannie zachowaliśmy się pośród was,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wiecie, żeśmy każdego z was - jak ojciec swe dzieci prosili, zachęcali i zaklinali,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postępowali w sposób godny Boga, który was wzywa do swego królestwa i 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nieustannie dziękujemy Bogu, bo gdy przejęliście słowo Boże, usłyszane od nas, przyjęliście je nie jako słowo ludzkie, ale jako to, czym jest naprawdę - jako słowo Boga, który działa w was,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wy się staliście naśladowcami Kościołów Boga, które są w Judei, w Chrystusie Jezusie, ponieważ to samo, co one od Żydów, wyście wycierpieli od rodaków.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zabili Pana Jezusa i proroków, i nas także prześladowali. A nie podobają się oni Bogu i są wrodzy wszystkim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 nam przemawiać do pogan, aby ci zostali zbawieni; tak dopełniają ciągle miary swych grzechów. Ale przyszedł na nich na koniec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bracia, rozłączeni z wami na krótki czas, nie sercem, ale tylko niemożnością oglądania was, bardzo gorąco pragnęliśmy ujrzeć was osobiście.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przybyć do was, zwłaszcza ja, Paweł, jeden raz i drugi, lecz przeszkodził nam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jakaż jest nasza nadzieja albo radość, albo wieniec chwały - czyż nie wy również przed Panem naszym, Jezusem Chrystusem, w chwili Jego przyjścia?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naszą chwałą i radością.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przeto dłużej tego znosić, postanowiliśmy sami pozostać w Atenach,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Tymoteusza, brata naszego i sługę Bożego w głoszeniu Ewangelii Chrystusa, wysłaliśmy, ażeby was utwierdził i umocnił w waszej 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 nikt się nie chwiał pośród tych ucisków. Po to bowiem, jak wiecie, zostaliśmy ustanowieni.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pośród was przebywali, zapowiadaliśmy wam, że będziemy cierpieć ucisk, co też, jak wiecie,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nie mogąc tego dłużej znosić, posłałem [go], aby zbadał wiarę waszą, czy przypadkiem nie zwiódł was kusiciel, bo wtedy nasz trud okazałby się daremny.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- kiedy Tymoteusz od was wrócił do nas i kiedy przyniósł nam radosną wieść o wierze i miłości waszej, a i o tym, że zawsze zachowujecie o nas dobrą pamięć i że bardzo pragniecie nas zobaczyć, podobnie jak my was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doznaliśmy dzięki wam, bracia, pociechy: przez wiarę waszą we wszelkiej potrzebie i w naszym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ożyliśmy, gdy wy trwacie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Jakież bowiem podziękowanie możemy za was złożyć Bogu za radość, którą odczuwamy z waszego powodu przed Bogiem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Gorąco modlimy się we dnie i w nocy, abyśmy mogli osobiście was zobaczyć i dopełnić tego, czego brak waszej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naszą do was niech utoruje sam Bóg, Ojciec nasz, i Pan nasz, Jezus!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niech pomnoży was liczebnie i niech spotęguje miłość waszą nawzajem do siebie i do wszystkich, jaką i my mamy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serca wasze utwierdzone zostały w nienagannej świętości wobec Boga, Ojca naszego, na przyjście Pana naszego, Jezusa, wraz ze wszystkimi Jego świętymi.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więc, bracia, prosimy was i napominamy w Panu Jezusie: zgodnie z tym, co od nas przejęliście o sposobie postępowania i podobania się Bogu - jak już zresztą postępujecie - stawajcie się coraz doskonalszymi!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jakie nakazy daliśmy wam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wolą Bożą jest wasze uświęcenie: powstrzymywanie się od rozpusty,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 umiał utrzymywać własne ciało w świętości i we czci,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 pożądliwej namiętności, jak to czynią nie znający Boga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w tej sprawie nie wykracza i nie oszukuje brata swego, bo jak wam to przedtem powiedzieliśmy, zapewniając uroczyście: Pan jest mścicielem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powołał nas Bóg do nieczystości, ale do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kto [te słowa] odrzuca, nie człowieka odrzuca, lecz Boga, który przecież daje wam swego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rzeczą konieczną, abyśmy wam pisali o miłości braterskiej, albowiem Bóg was samych naucza, 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Czynicie to przecież w stosunku do wszystkich braci w całej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was jedynie, bracia, abyście coraz bardziej się doskonalili i starali zachować spokój, spełniać własne obowiązki i pracować swoimi rękami, jak to wam przykazaliśmy,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wobec tych, którzy pozostają na zewnątrz, postępowali szlachetnie, a nie będziecie potrzebować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chcemy, bracia, byście trwali w niewiedzy co do tych, którzy umierają, abyście się nie smucili jak wszyscy ci, którzy nie mają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wierzymy, że Jezus istotnie umarł i zmartwychwstał, to również tych, którzy umarli w Jezusie, Bóg wyprowadzi wraz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głosimy wam jako słowo Pańskie, że my, żywi, pozostawieni na przyjście Pana, nie wyprzedzimy tych, którzy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Pan zstąpi z nieba na hasło i na głos archanioła, i na dźwięk trąby Bożej, a zmarli w Chrystusie powstaną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my, żywi, [tak] pozostawieni, wraz z nimi będziemy porwani w powietrze, na obłoki naprzeciw Pana, i w ten sposób na zawsze będziemy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wzajemnie się pocieszajcie tymi słowami.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potrzeba wam, bracia, pisać o czasach i chwilach,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dokładnie wiecie, że dzień Pański przyjdzie tak jak złodziej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będą mówić: Pokój i bezpieczeństwo - tak niespodzianie przyjdzie na nich zagłada, jak bóle na brzemienną, i nie umkną.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bracia, nie jesteście w ciemnościach, aby ów dzień miał was zaskoczyć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bowiem jesteście synami światłości i synami dnia. Nie jesteśmy synami nocy ani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śpijmy przeto jak inni, ale czuwajmy i bądźmy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śpią, w nocy śpią, a którzy się upijają, w nocy są pijani.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którzy do dnia należymy, bądźmy trzeźwi, przyodziani w pancerz wiary i miłości oraz w hełm nadziei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przeznaczył nas Bóg [na to, abyśmy zasłużyli] na gniew, ale na osiągnięcie zbawienia przez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 nas umarł, abyśmy - żywi czy umarli - razem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się wzajemnie i budujcie jedni drugich, jak to zresztą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was, bracia, abyście uznawali [władzę] tych, którzy wśród was pracują, którzy przewodzą wam i w Panu was napominają.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ich pracę otaczajcie ich szczególną miłością. Między sobą zachowujcie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was, bracia, upominajcie niekarnych, pocieszajcie małodusznych, przygarniajcie słabych, a dla wszystkich bądźcie cierpliwi.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 nikt nie odpłacał złem za zło, lecz zawsze usiłujcie czynić dobrze sobie nawzajem i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radujcie,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się módlcie.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położeniu dziękujcie, taka jest bowiem wola Boża w Jezusie Chrystusie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proroctwa nie lekceważcie.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badajcie, a co szlachetne - zachowujcie.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Unikajcie wszelkiego rodzaju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pokoju niech uświęca was całych, aby nietknięty duch wasz, dusza i ciało bez zarzutu zachowały się na przyjście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Ten, który was wzywa: On też tego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módlcie się także i 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braci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na Pana, aby list ten został odczytany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[niech będzie] z wami!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2024-05-28T17:18:49Z</dcterms:modified>
</cp:coreProperties>
</file>