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potomków Judy otrzymało losem swój dział według rodów ku granicy Edomu od pustyni Sin w stronę południa, aż do najdalszych krańców południowych.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granica południowa biegła od południowego krańca Morza Słonego, od wybrzeża zatoki południowej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kierowała się dalej na południe od Wzgórza Skorpionów, przechodziła przez Sin i szła na południe do Kadesz-Barnea, stąd do Chesron, wznosiła się ku Addarowi i zwracała się do Karkaa;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przechodziła przez Asmon, dosięgała Potoku Egipskiego i kończyła się nad brzegiem morza: Taka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było Morze Słone aż do ujścia Jordanu. Granica po stronie północnej rozpoczynała się od zatoki morza przy ujściu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ciągnęła się do Bet-Chogla, przechodziła na północy do Bet-Araba i wznosiła się do Kamienia Bohana, potomka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wznosiła się doliną Ben-Hinnom na południe od grzbietu gór Jebusytów, to jest Jerozolimy, wchodziła na szczyt góry leżącej naprzeciw doliny Hinnom od zachodu i na krańcu północnym doliny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szczytu góry biegła granica aż do źródła wód Neftoach i prowadziła do miast góry Efron. Dalej granica zwracała się do Baali, czyli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Baali granica skłaniała się ku zachodowi do góry Seir i przechodziła przez północne zbocze góry Jearim, to jest Kesalon, zstępowała do Bet-Szemesz i przechodziła przez Timnę,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dosięgała północnego grzbietu Ekronu, potem granica zwracała się do Szikron, przechodziła przez górę Baali, zbliżała się do Jabneel i kończyła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zachodnią było Wielkie Morze ze swym wybrzeżem. Taka była granica dokoła ziemi potomków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Kalebowi, synowi Jefunnego, nadano dział pośród potomków Judy, zgodnie z poleceniem Pana danym Jozuemu: Kiriat-Arba, główne miasto Anakitóws, czyli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 wypędził stąd trzech synów Anaka: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brata Kaleba, i ten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swego męża, by prosił jej ojca o pole.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odrzekła: Okaż mi łaskę przez dar. Skoro mi dałeś ziemię Negeb, dajże mi źródła wód. I dał jej źródła na wyżynie i źródła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synów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na krańcu [ziem] pokolenia Judy, ku granicy Edomu w Negebie, były następujące: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Jitnan,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Telam,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czyli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Beer-Szeba, Bizjota i jego miejscowości zależne,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En-Rimmon. Wszystkich miast dwadzieścia dziewięć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Szefelis: Esztaol, Sora,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Soko,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Haggedera, Gederotaim: czternaście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Lakisz,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Makkeda: szesnaście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Akzib, Maresza: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przynależnymi miastami i 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Ekronu aż do morza, wszystkie miasta po stronie Aszdodu wraz z 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 z przynależnymi miastami i wioskami, Gaza wraz z przynależnymi do niej miastami i wioskami aż do Potoku Egipskiego i Wielkiego Morza, które jest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górach: Szamir, Jattir, Soko,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czyli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Gilo: jedenaście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czyli Hebron, Sijor: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Hakkain, Gibea, Timna: dziesięć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czyli Kiriat-Jearim, i Rabba: dwa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Bet-Haaraba, Middin, Sekaka,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Engaddi: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Judy nie mogli jednak wypędzić Jebusytów, mieszkających w Jerozolimie; jeszcze dziś mieszkają Jebusyci obok potomków 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2024-05-24T09:15:32Z</dcterms:modified>
</cp:coreProperties>
</file>