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przemówił do Jozuego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Izraelitom: Wyznaczcie sobie miasta ucieczki, o których mówiłem wam przez Mojżesza,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tam mógł uciec zabójca, który by zabił człowieka przez nieuwagę, nierozmyślnie. Będą one dla was schronieniem przed mścicielem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jednego z tych miast powinien uciec zabójca; zatrzyma się u wejścia i przedstawi swoją sprawę starszym tego miasta. Przyjmą go oni do miasta i wyznaczą mu miejsce, by mógł mieszkać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mściciel krwi będzie go ścigał, nie wydadzą go w jego ręce, ponieważ nierozmyślnie zabił swego bliźniego, do którego przedtem nie żywił 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Zabójca powinien pozostać w tym mieście, dopóki nie stanie przed sądem zgromadzenia [i] aż do śmierci najwyższego kapłana, który w tym czasie będzie sprawował czynności. Wtedy dopiero może zabójca wrócić do swego miasta i do swego domu w mieście, z którego 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Poświęcili w tym celu Kadesz w Galilei na górze Neftalego, Sychem na górze Efraima oraz Kiriat-Arba, czyli Hebron, na górze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drugiej strony Jordanu, na wschód od Jerycha, wyznaczono na pustyni, na płaskowyżu, Beser z pokolenia Rubena, Ramot w Gileadzie z pokolenia Gada; Golan w Baszanie z pokolenia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były miasta wyznaczone dla wszystkich Izraelitów i dla przybysza osiadłego wśród nich, aby tam mógł uciec każdy, ktokolwiek zabije człowieka nierozmyślnie by nie poniósł śmierci z ręki mściciela krwi, dopóki nie stanie przed zgromadzeniem.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2024-05-30T16:33:07Z</dcterms:modified>
</cp:coreProperties>
</file>