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Wczesnym rankiem Jozue i wszyscy Izraelici wyruszyli z Szittim, przybyli nad Jordan i przenocowali tam przed przeprawą.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trzech dni przeszli zwierzchnicy przez obóz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wydali polecenie ludowi: Gdy ujrzycie Arkę Przymierza Pana, Boga waszego, i niosących ją kapłanów-lewitów, wyruszcie i wy z waszego postoju i postępujcie za 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Zostawcie jednak przestrzeń około dwu tysięcy łokci między sobą a arką i nie zbliżajcie się do niej. Tak więc poznacie drogę, którą macie iść, bo nigdy przedtem nią nie szliście.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Jozue do ludu: Uświęćcie się, gdyż jutro Pan sprawi cuda wśród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powiedział Jozue do kapłanów: Weźcie Arkę Przymierza i idźcie na czele ludu. Ci wzięli Arkę Przymierza i wyszli na czoło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oznajmił Jozuemu: Dziś zacznę wywyższać cię w oczach całego Izraela, aby poznano, że jak byłem z Mojżeszem, tak będę i z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dasz następujące polecenie kapłanom niosącym Arkę Przymierza: Skoro dojdziecie do brzegu wód Jordanu, w Jordanie się zatrzymajcie.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Jozue zwrócił się do Izraelitów: Przybliżcie się i słuchajcie słów Pana, Boga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poznacie, rzekł Jozue, że Bóg żywy jest pośród was i że wypędzi z pewnością przed wami Kananejczyków, Chittytów, Chiwwitów, Peryzzytów, Girgaszytów, Amorytów i Jebusytów: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Arka Przymierza Pana całej ziemi przejdzie przed wami Jordan.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Wybierzcie teraz dwunastu mężczyzn spośród pokoleń Izraela, po jednym z każdego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tylko stopy kapłanów niosących Arkę Pana, Boga całej ziemi, staną w wodzie Jordanu, oddzielą się wody Jordanu płynące z góry i staną jak jeden 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lud wyruszył ze swoich namiotów, by przeprawić się przez Jordan, kapłani niosący Arkę Przymierza szli na czele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Zaledwie niosący arkę przyszli nad Jordan, a nogi kapłanów niosących arkę zanurzyły się w wodzie przybrzeżnej - Jordan bowiem wezbrał aż po brzegi przez cały czas żniwa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zatrzymały się wody płynące z góry i utworzyły jakby jeden wał na znacznej przestrzeni od miasta Adam leżącego w pobliżu Sartan, podczas gdy wody spływające do morza Araby, czyli Morza Słonego, oddzieliły się zupełnie, a lud przechodził naprzeciw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 niosący Arkę Przymierza Pańskiego stali mocno na suchym łożysku w środku Jordanu, a tymczasem cały Izrael szedł po suchej ziemi, aż wreszcie cały naród skończył przeprawę przez Jordan.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2024-05-28T14:13:09Z</dcterms:modified>
</cp:coreProperties>
</file>