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dowiedzieli się o tym królowie zamieszkali za Jordanem, na wzgórzu, na nizinie i wzdłuż brzegu Wielkiego Morza aż do Libanu: Chittyci, Amoryci, Kananejczycy, Peryzzyci, Chiwwici i Jebusyci,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sprzymierzyli się ze sobą, by walczyć wspólnie przeciw Jozuemu i Izraelitom.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mieszkańcy Gibeonu dowiedzieli się, co Jozue uczynił z miastami Jerychem i 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postanowili użyć podstępu. Wybrali się w drogę i zaopatrzyli się w zapasy podróżne, i wzięli na swoje osły stare wory i zużyte bukłaki na wino, podarte i powiązane.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nogach mieli zdarte i połatane sandały, a na sobie - znoszone szaty. Cały ich chleb, który mieli na pożywienie, był suchy i pokruszony.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takim stanie przybyli do Jozuego i do obozu w Gilgal i rzekli do niego i do mężów izraelskich: Przybywamy z dalekiego kraju; zawrzyjcie z nami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mężowie izraelscy odpowiedzieli Chiwwitom: A może wśród nas mieszkacie? Czyż więc możemy zawierać przymierze z 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odpowiedzieli Jozuemu: Jesteśmy twoimi sługami. Jozue zapytał ich: Kim jesteście i skąd przybywacie?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odrzekli: Z ziemi bardzo dalekiej przybywają twoi słudzy, w imię Pana, Boga twojego. Usłyszeliśmy bowiem o Jego sławie i wszystkim, co uczynił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o wszystkim, co uczynił dwom królom amoryckim panującym za Jordanem, Sichonowi, królowi Cheszbonu, i Ogowi, królowi Baszanu w Asztarot.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nasza starszyzna i wszyscy mieszkańcy naszego kraju powiedzieli nam: Weźcie ze sobą żywność na drogę, wyjdźcie im naprzeciw i powiedzcie do nich: Jesteśmy waszymi sługami, zawrzyjcie więc z nami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nasz chleb: był jeszcze ciepły, gdy braliśmy go z domów naszych na drogę, w dniu, w którym wyszliśmy, by was spotkać, a oto teraz suchy i pokruszony.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bukłaki na wino były nowe, gdyśmy je napełniali, a oto popękały; nasze szaty i nasze sandały zupełnie się zdarły w dalekiej podróży.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spróbowali ich zapasów podróżnych, lecz wyroczni Pana nie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Zgodził się więc Jozue na pokój z nimi i zawarł z nimi przymierze, zapewniając im życie, a książęta społeczności potwierdzili je przysięgą.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dni upłynęły od zawarcia tego przymierza, gdy usłyszano, że byli ludem sąsiednim i mieszkali wśród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synowie Izraela z obozu i po trzech dniach przybyli do ich miast. Miastami ich były: Gibeon, Kefira, Beerot i Kiriat-Jearim.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nie natarli na nich, ponieważ książęta społeczności przysięgli im na Pana, Boga Izraela. Ale cała społeczność szemrała przeciw książętom.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książęta oświadczyli wobec całej społeczności: Skoro złożyliśmy im przysięgę na Pana, Boga Izraela, przeto nie możemy im uczynić krzywdy.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chcemy z nimi postąpić: musimy darować im życie, aby nie spadł na nas gniew z powodu przysięgi, którą im złożyliśmy.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zapewnili ich książęta, że zostaną przy życiu, ale będą rąbać drzewa i nosić wodę dla całej społeczności. Gdy książęta im to oświadczyli,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zawezwał ich Jozue i rzekł im: Dlaczego oszukaliście nas, mówiąc: Mieszkamy od was bardzo daleko - podczas gdy mieszkacie wśród 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będziecie przeklęci i dlatego nikt z was nie przestanie być niewolnikiem, drwalem i noszącym wodę dla domu Boga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dali Jozuemu taką odpowiedź: Słudzy twoi dokładnie się dowiedzieli o tym, co rozkazał Pan, Bóg twój, swemu słudze, Mojżeszowi: oddanie wam całej tej ziemi i wytracenie wszystkich mieszkańców kraju sprzed waszego oblicza. Obawiając się więc bardzo o nasze życie, postąpiliśmy w ten właśnie sposób.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teraz w twoim ręku: uczyń z nami to, co wydaje ci się dobre i 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Jozue tak postąpił z nimi. Wybawił ich z rąk Izraelitów, żeby ich nie pozbawili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uczynił ich Jozue drwalami i noszącymi wodę dla całej społeczności i dla ołtarza Pańskiego, aż po dzień dzisiejszy, na każdym miejscu, które [Pan] wybierze.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2024-05-30T08:08:06Z</dcterms:modified>
</cp:coreProperties>
</file>