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Tymoteusza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zaś otwarcie mówi, że w czasach ostatecznych niektórzy odstąpią od wiary, skłaniając się ku duchom zwodniczym i ku naukom demonów.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[Stanie się to] przez takich, którzy obłudnie kłamią, mając własne sumienie napiętnowane.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Zabraniają oni wchodzić w związki małżeńskie, [nakazują] powstrzymywać się od pokarmów, które Bóg stworzył, aby je przyjmowali z dziękczynieniem wierzący i ci, którzy poznali 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wszystko, co Bóg stworzył, jest dobre, i niczego, co jest spożywane z dziękczynieniem, nie należy odrzucać.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Staje się bowiem uświęcone przez słowo Boże i przez modlitwę.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Przedkładając to braciom, będziesz dobrym sługą Chrystusa Jezusa, karmionym słowami wiary i dobrej nauki, za którą poszedłeś.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Odrzucaj natomiast światowe i babskie bajki. Sam zaś ćwicz się w pobożności.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ćwiczenie cielesne nie na wiele się przyda; pobożność zaś przydatna jest do wszystkiego, mając obietnicę życia obecnego i tego, które ma nadejść.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Nauka to godna wiary i zasługująca na całkowite uznanie.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Właśnie o to trudzimy się i walczymy, ponieważ złożyliśmy nadzieję w Bogu żywym, który jest Zbawcą wszystkich ludzi, zwłaszcza wierzących.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nakazuj i tego nauczaj!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nikt nie lekceważy twego młodego wieku, lecz wzorem bądź dla wiernych w mowie, w obejściu, w miłości, w wierze, w 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czasu, aż przyjdę, przykładaj się do czytania, zachęcania, nauczania.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zaniedbuj w sobie charyzmatu, który został ci dany za sprawą proroctwa i przez nałożenie rąk kolegium prezbiterów.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tych rzeczach się ćwicz, cały im się oddaj, aby twoje postępy widoczne były dla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 na siebie i na nauczanie; w tych [sprawach] bądź wytrwały! To bowiem czyniąc, i siebie samego zbawisz, i tych, którzy cię słuchają.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2024-05-30T07:06:48Z</dcterms:modified>
</cp:coreProperties>
</file>