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także i pierwsze [przymierze] zawierało przepisy służby Bożej i posiadało ziemski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to namiot, w którego pierwszej części, zwanej [Miejscem] Świętym, znajdował się świecznik, stół i [na nim] chleby pokładne.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drugą zaś zasłoną był przybytek, który nosił nazwę Święte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Posiadało ono złoty ołtarz kadzenia i Arkę Przymierza, ze wszystkich stron pokrytą złotem. Znajdowały się w niej: naczynie złote z manną, laska Aarona, która ongiś zakwitła, i tablice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arką zaś były cheruby Chwały, które zacieniały przebłagalnię, o czym szczegółowo nie ma potrzeby teraz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zaś te rzeczy zostały urządzone, iż do pierwszej części przybytku zawsze wchodzą kapłani sprawujący służbę świętą,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drugiej natomiast - jedynie arcykapłan, i to tylko raz w roku, i nie bez krwi, którą składa w ofierze za grzechy swoje i 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Duch Święty pokazuje, że jeszcze nie została otwarta droga do Miejsca Świętego, dopóki istnieje pierwszy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jest obrazem czasu obecnego, a składa się zgodnie z nim dary i ofiary nie mogące udoskonalić w sumieniu tego, który spełnia służbę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tylko przepisy tyczące się ciała, nałożone do czasu naprawy, jedynie w sprawie pokarmów, napojów i różnych obmyć.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Chrystus, zjawiwszy się jako arcykapłan dóbr przyszłych, przez wyższy i doskonalszy, i nie ręką - to jest nie na tym świecie - uczyniony przybytek,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przez krew kozłów i cielców, lecz przez własną krew wszedł raz na zawsze do Miejsca Świętego i osiągnął wieczne odkupienie.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krew kozłów i cielców oraz popiół z krowy, którymi skrapia się zanieczyszczonych, sprawiają oczyszczenie ciała,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 ile bardziej krew Chrystusa, który przez Ducha wiecznego złożył Bogu samego siebie jako nieskalaną ofiarę, oczyści wasze sumienia z martwych uczynków, abyście służyć mogli Bogu żywemu.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jest pośrednikiem Nowego Przymierza, ażeby przez śmierć, poniesioną dla odkupienia przestępstw popełnionych za pierwszego przymierza, ci, którzy są wezwani do wiecznego dziedzictwa, dostąpili spełnienia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jest testament, tam musi nastąpić śmierć tego, który sporządza testament.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Testament bowiem po śmierci nabiera mocy, nie ma zaś znaczenia, gdy żyje ten, który sporządził testament.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także i pierwsze [przymierze] nie bez krwi zostało wprowadzone.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Mojżesz ogłosił całemu ludowi wszystkie przepisy Prawa, wziął krew cielców i kozłów z wodą, wełną szkarłatną oraz hizopem i pokropił tak samą księgę, jak i cały lud,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[jest] krew przymierza, które Bóg wam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także skropił krwią przybytek i wszystkie naczynia przeznaczone do służby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prawie wszystko oczyszcza się krwią według Prawa, a bez rozlania krwi nie ma odpuszczenia [grzechów].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obrazy rzeczy niebieskich w taki sposób musiały być oczyszczone, same zaś rzeczy niebieskie potrzebowały o wiele doskonalszych ofiar od tamtych.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Chrystus bowiem wszedł nie do świątyni zbudowanej rękami ludzkimi, będącej odbiciem prawdziwej [świątyni], ale do samego nieba, aby teraz wstawiać się za nami przed obliczem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po to, aby się wielekroć sam miał ofiarować, jak arcykapłan, który co roku wchodzi do świątyni z krwią cudzą,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takim przypadku musiałby cierpieć wiele razy od stworzenia świata. A tymczasem raz jeden ukazał się teraz na końcu wieków, aby zgładzić grzech przez ofiarę z 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postanowione ludziom raz umrzeć, potem zaś sąd,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Chrystus raz jeden był ofiarowany dla zgładzenia grzechów wielu, drugi raz ukaże się nie w związku z grzechem, lecz dla zbawienia tych, którzy Go oczekują.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2024-05-23T20:18:35Z</dcterms:modified>
</cp:coreProperties>
</file>