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Izraelici tak się pytali Pana: Któż z nas pierwszy wystąpi do walki przeciwko Kananejczykom?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odpowiedział: Wystąpi Juda. Oto daję tę ziemię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więc Juda do Symeona, swego brata: Pójdź ze mną do ziemi wyznaczonej mi losem, a będziemy walczyli z Kananejczykami. Z kolei i ja także będę pomagał ci walczyć na wyznaczonej tobie ziemi. I Symeon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więc Juda do walki, i Pan wydał Kananejczyków i Peryzzytów w ich ręce. A w Bezek zabili dziesięć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 Bezek natknęli się na Adoni-Bezeka, wydali mu bitwę i pokonali Kananejczyków i Peryzzytów.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Adoni-Bezek, lecz oni ścigali go, schwycili i odcięli mu kciuki u rąk i duże palce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wtedy Adoni-Bezek: Siedemdziesięciu królów z odciętymi kciukami u rąk i dużymi palcami u nóg zbierało okruchy pod moim stołem. Oto jak ja postąpiłem, tak i mnie oddał Bóg. Odprowadzono go do Jerozolimy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uderzyli na Jerozolimę, zdobyli ją, lud wycięli ostrzem miecza, a miasto 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zeszli potomkowie Judy, aby uderzyć na Kananejczyków, którzy zamieszkiwali góry, Negeb i Szefelę.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wyruszył Juda przeciw Kananejczykom, którzy zajmowali Hebron - nazwa Hebronu brzmiała niegdyś Kiriat-Arba - i pobił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 - nazwa Debiru brzmiała przedtem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powiedział Kaleb: Temu, kto zdobędzie Kiriat-Sefer i zajmie je, dam moją córkę, Aksę,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młodszego brata Kaleba, i Kaleb dał mu za żonę swoją córkę, Aksę.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ona przybyła, skłoniła go, aby zażądał pola od jej ojca. Następnie zsiadła z osła, a Kaleb ją zapytał: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odrzekła mu: Okaż mi łaskę przez dar! Skoro mi dałeś ziemię Negeb, daj mi źródła wód. I dał jej źródła na wyżynie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Kenity, teścia Mojżesza, wyruszyli z synami Judy z Miasta Palm i udali się na Pustynię Judzką, leżącą w Negebie koło Arad, i tam zamieszkali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Juda z Symeonem, bratem swoim, na podbój Kananejczyków zamieszkujących Sefat, które obłożyli klątwą, i stąd nadano temu miastu nazwę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też Juda Gazę i jej okolice, Aszkelon i jego okolice oraz Ekron i jego okolice.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Judą. Wziął potem Juda w posiadanie góry, natomiast mieszkańców doliny nie usunął z posiadłości, ponieważ mieli żelazne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dano w posiadanie Hebron zgodnie z podziałem dokonanym przez Mojżesza, a ten pozbawił tam posiadłości trzech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Beniamina nie wyrzucili z Jerozolimy mieszkających w niej Jebusytów, tak że ci mieszkają w Jerozolimie wspólnie z synami Beniamina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kolei także pokolenie Józefa udało się ku Betel, a 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Józefa posłało najpierw zwiadowców do Betel, a nazwa tego miasta brzmiała niegdyś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spotkali zwiadowcy człowieka wychodzącego z miasta. Wskaż nam wejście do miasta - powiedzieli do niego - a okażemy ci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wskazał im wejście do miasta, a oni wycięli ostrzem miecza miasto, tego zaś człowieka wraz z całą jego rodziną wypuścili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ten człowiek do ziemi Chittytów, gdzie zbudował miasto, któremu dał nazwę Luz, a nazwa ta istnieje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Manasses nie zdobył Bet-Szean i miejscowości przynależnych ani Tanaku i miejscowości przynależnych, ani [nie wypędził] mieszkańców Dor i miejscowości przynależnych, ani mieszkańców Jibleam i miejscowości przynależnych, ani mieszkańców Megiddo i miejscowości przynależnych. Kananejczycy mieszkają w tej ziemi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kiedy Izrael się wzmocnił, przeznaczył wprawdzie Kananejczyków do robót przymusowych, ale ich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również nie wypędził Kananejczyków mieszkających w Gezer: Kananejczycy mieszkali pośrodku nich w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nie wypędził mieszkańców Kitron ani Nahalol, tak że Kananejczycy mieszkali wśród nich i wykonywali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nie wypędził mieszkańców Akko ani Sydonu, ani Achlab, ani Akzib, ani Chelba, ani Afik, ani Rechob.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więc Aseryci wśród Kananejczyków zajmujących kraj, bo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nie wypędził mieszkańców Bet-Szemesz ani mieszkańców Bet-Anat i mieszkał wśród Kananejczyków zajmujących tę ziemię. Jednakże mieszkańcy Bet-Szemesz i Bet-Anat zostali przeznaczeni do robót przymusowych na jego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zaś wypchnęli synów Dana w góry i nie pozwalali im zejść do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trzymali się więc w Har-Cheres, Ajjalonie i w Szaalbin, lecz kiedy zaciążyła [nad nimi] ręka pokolenia Józefa, wykonywali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Posiadłości zaś Edomitów rozciągały się od Wzgórza Skorpionów, od skały i wyżej.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zstąpił z Gilgal do Bokim i rzekł: Wywiodłem was z Egiptu i zaprowadziłem do ziemi, którą poprzysiągłem dać waszym przodkom. Powiedziałem: Nie złamię przymierza mego z wami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wy nie wchodźcie w przymierze z mieszkańcami tej ziemi, lecz zniszczcie ich ołtarze. Wyście zaś nie usłuchali mego głosu. Dlaczego to uczyniliście?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także: Nie wypędzę ich sprzed was, aby byli dla was przeszkodą i aby bogowie ich byli dla was sidłem.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Anioł Pański wyrzekł te słowa do wszystkich Izraelitów, lud podniósł lament i zaniósł się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Miejscu temu nadano nazwę Bokim i złożono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rozesłał lud, poszli Izraelici, każdy do swojego działu, aby objąć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lud Panu po wszystkie dni życia Jozuego i po wszystkie dni starszych, którzy żyli po śmierci Jozuego i którzy oglądali wszystkie dzieła Pana, jakich dokonał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sługa Pana, umarł w wieku lat stu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Pochowano go w posiadłości Timnat-Cheres, którą otrzymał w dziedzictwo, przy górze Efraima,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całe to pokolenie połączyło się ze swoimi przodkami, nastało inne pokolenie, które nie uznawało Pana ani też tego, co uczynił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Izraelici czynili to, co złe w oczach Pana, i służyli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Boga swoich ojców, Jahwe, który ich wyprowadził z ziemi egipskiej, i poszli za cudzymi bogami, którzy należeli do ludów sąsiednich. Oddawali im pokłon i drażnili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Porzucili Pana i służyli Baalowi i Asztartom.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zapłonął gniew Pana przeciwko Izraelitom, tak że wydał ich w ręce ciemięzców, którzy ich złupili, wydał ich na łup nieprzyjaciół, którzy ich otaczali, tak że nie mogli im się oprzeć.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ich poczynaniach ręka Pana była przeciwko nim na ich nieszczęście, jak to Pan przedtem im zapowiedział i jak im poprzysiągł. I tak spadł na nich ucisk ogromny.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wzbudził sędziów, by wybawili ich z ręki tych, którzy ich uciskali.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sędziów swoich nie słuchali, gdyż uprawiali nierząd z cudzymi bogami, oddawali im pokłon. Zboczyli szybko z drogi, po której kroczyli ich przodkowie, którzy słuchali przykazań Pana: ci tak nie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Pan wzbudzał sędziów dla nich, Pan był z sędzią i wybawiał ich z ręki nieprzyjaciół, póki żył sędzia. Pan bowiem litował się, gdy jęczeli pod jarzmem swoich ciemięzców i prześladowców.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sędziego odwracali się i czynili jeszcze gorzej niż ich przodkowie. Szli za cudzymi bogami, służyli im i pokłon im oddawali, nie wyrzekając się swych czynów ani drogi zatwardziałości.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więc gniew Pana przeciwko Izraelowi. I rzekł: Ponieważ lud ten przekroczył przymierze, które zawarłem z ich przodkami, i ponieważ nie usłuchał głosu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Ja nie wyrzucę spośród nich żadnego z narodów - które pozostawił Jozue, gdy umierał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poddać Izraelitów próbie i zbadać, czy pójdą drogami Pana, po których kroczyli ich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więc pozostawił te narody, nie wypędził ich szybko ani też nie wydał ich w ręce Jozuego.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narody, którym Pan pozwolił pozostać, aby wystawić przez nie na próbę Izraela, wszystkich tych, którzy nie doświadczyli żadnej wojny z Kananejczykami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 jedynie ze względu na dobro pokoleń izraelskich, aby je nauczyć sztuki wojennej, te zwłaszcza, które jej przedtem nie poznały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 oraz wszyscy Kananejczycy, Sydończycy i Chiwwici, którzy zamieszkiwali łańcuch gór Libanu, począwszy od góry Baal-Hermon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oni przeznaczeni do wypróbowania Izraelitów, by można było poznać, czy będą strzec przykazań, które Pan dał ich przodkom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więc Izraelici wśród Kananejczyków, Chittytów, Amorytów, Peryzzytów, Chiwwitów i Jebusytów,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żenili się z ich córkami i własne córki dawali ich synom za żony, a także służyli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popełniali to, co złe w oczach Pana. Zapominali o Panu, Bogu swoim, a służyli Baaloms i Aszerom.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zapłonął gniew Pana przeciw Izraelowi. Wydał więc ich w ręce Kuszan-Riszeataima, króla Aram-Naharaim, przeto Izraelici służyli mu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Izraelici do Pana i Pan sprawił, że powstał wśród Izraelitów wybawiciel, który ich wyswobodził - Otniel, syn Kenaza,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nad nim duch Pana i on sprawował sądy nad Izraelem. Gdy zaś wdał się w bitwę, Pan wydał w jego ręce Kuszan-Riszeataima, króla Aramu, tak iż jego ręka pokonała Kuszan-Riszeataima.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Kraj doznawał pokoju przez lat czterdzieści - aż do śmierci Otniela, syna Kenaza.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jednak znów zaczęli czynić to, co złe w oczach Pana, a Pan wzmocnił przeciw Izraelowi Eglona, króla Moabu, ponieważ czynili to, co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Eglon połączył się z Ammonitami i Amalekitami i podjął wyprawę, pobił Izraela i zdobył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służyli Eglonowi, królowi Moabu, przez lat osiemnaście.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wołali do Pana i Pan wzbudził im wybawiciela, Ehuda, syna Gery, Beniaminity, który był leworęczny. Izraelici wysłali go z daniną do Eglona, króla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przygotował sobie sztylet o dwóch ostrzach, długi na jeden łokieć, i schował go pod swoimi szatami na prawym biodrze.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więc daninę Eglonowi, królowi Moabu, a Eglon był bardzo otyły.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Oddawszy daninę, [Ehud] odesłał ludzi, którzy ją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zawrócił od bożków, które były ustawione koło Gilgal, i rzekł: Królu, mam ci coś powiedzieć w tajemnicy. Król powiedział: Sza!, na co wszyscy otaczający go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Ehud podszedł do niego. Król przebywał w letniej górnej komnacie, której używał dla siebie. Mam dla ciebie, królu, słowo Boże - rzekł do niego Ehud, na co tamten podniósł się ze swego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Ehud sięgnął lewą ręką po sztylet, który schował na prawym biodrze, i utopił go w jego brzuchu.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Rękojeść wraz z ostrzem weszła do wnętrzności i utkwiła w tłuszczu, gdyż [Ehud] nie wydobył sztyletu z brzucha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Ehud wyszedł przez ganek, zamknął za sobą drzwi komnaty i zasunął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jego odejściu nadeszli słudzy i spostrzegli, że drzwi letniej komnaty są zaryglowane. Mówili więc do siebie: Z pewnością chce okryć sobie nogi w letniej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Czekali długo, aż się zaczęli niepokoić, dlaczego nie otwiera drzwi letniej komnaty. Wreszcie wziąwszy klucz, otworzyli, a oto pan ich leżał martwy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czekali, Ehud uciekł, przeszedł koło bożków i bezpiecznie wrócił do Hasseira.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Wróciwszy, zatrąbił w róg na górze Efraima. Izraelici zeszli z góry, a on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ze mną - rzekł do nich - albowiem Pan wydał waszych wrogów, Moabitów, w wasze ręce. Poszli za nim, odcięli Moabitom bród na Jordanie i nie pozwalali nikomu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pobili około dziesięciu tysięcy Moabitów, wszystkich co silniejszych i waleczniejszych, tak że nikt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Moab został poniżony ręką Izraela i odtąd kraj doznawał pokoju przez lat osiemdziesiąt.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był Szamgar, syn Anata. Pobił on ościeniem na woły Filistynów w liczbie sześciuset ludzi - i on także wybawił Izraela.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Ehuda Izraelici znów zaczęli czynić to, co złe w oczach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wydał ich w ręce Jabina, króla Kanaanu, który panował w Chasor. Wodzem jego wojsk był Sisera, który mieszkał w Charoszet-Haggoim.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Izraelici wołali do Pana. Jabin bowiem miał dziewięćset żelaznych rydwanów i nielitościwie uciskał Izraelitów przez lat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sprawowała sądy nad Izraelem Debora, prorokini,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Zasiadała ona pod Palmą Debory, między Rama i Betel w górach Efraima, dokąd przybywali Izraelici, aby rozsądzać swoje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po Baraka, syna Abinoama z Kedesz w pokoleniu Neftalego. Oto - rzekła mu - co nakazał Pan, Bóg Izraela: Idź, udaj się na górę Tabor i weź z sobą dziesięć tysięcy mężów, synów Neftalego i synów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Przyprowadzę ci do potoku Kiszon Siserę, wodza wojska Jabina, z jego rydwanami i hufcami i wydam je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Barak: Jeżeli ty pójdziesz ze mną, pójdę, lecz jeśli ty nie pójdziesz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więc z tobą - odpowiedziała mu - lecz chwała nie okryje drogi, po której pójdziesz, albowiem przez ręce kobiety Pan wyda Siserę. Powstała więc Debora i razem z Barakiem udała się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zwołał pokolenie Zabulona i Neftalego, i dziesięć tysięcy mężów poszło z nim, a Debora mu towarzyszyła.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Cheber Kenita oddzielił się od rodu Kaina i od plemienia synów Chobaba, teścia Mojżesza. Rozbił swój namiot koło Dębu w Sannanim, w pobliżu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Sisera, dowiedziawszy się, że Barak, syn Abinoama, wyruszył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wszystkie swoje rydwany, dziewięćset żelaznych rydwanów i wszystkie oddziały, jakie posiadał. Polecił im przybyć od Charoszet-Haggoim do potoku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Debora do Baraka: Wstań, bo oto nadchodzi dzień, w którym Pan wyda w ręce twoje Siserę. Czyż Pan nie kroczy przed tobą? Barak zszedł więc z góry Tabor, a dziesięć tysięcy ludzi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poraził przed Barakiem ostrzem miecza Siserę, wszystkie jego rydwany i całe wojsko. Sisera, zeskoczywszy ze swego rydwanu, uciekł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rydwany i wojsko aż do Charoszet-Haggoim. Całe wojsko Sisery padło pod ostrzem miecza i żaden z mężów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 uciekał pieszo w kierunku namiotu Jael, żony Chebera Kenity, ponieważ pomiędzy Jabinem, królem Chasor, a domem Chebera Kenity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Jael, wychodząc naprzeciw Sisery, rzekła do niego: Zatrzymaj się, panie mój, zatrzymaj się u mnie! Nie bój się niczego! Zatrzymał się więc u niej pod namiotem, a ona nakryła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niej: Daj mi - proszę cię - napić się trochę wody, gdyż mam pragnienie. Ona otwarła bukłak z mlekiem, dała mu się napić i nakryła go na powrót.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 przy wejściu do namiotu - rzekł jej - a gdyby ktoś nadszedł i zapytał, mówiąc: Jest tu kto? - odpowiedz: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nadszedł Barak, ścigając Siserę. Jael wyszła naprzeciw niego: Wejdź - rzekła do niego - a pokażę ci człowieka, którego szukasz. Wstąpił do niej, a oto Sisera leżał martwy, z palikiem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w tym dniu poniżył przed Izraelitami Jabina, króla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zaś Izraelitów uciskała coraz mocniej Jabina, króla Kanaanu, aż pokonali zupełnie Jabina, króla Kanaanu.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tego Debora i Barak, syn Abinoama, śpiewali hymn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wodzowie w Izraelu stanęli na czele, a lud dobrowolnie się ofiarował do walki,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nadstawcie uszu, władcy: Dla Pana będę śpiewała, będę opiewać Pana,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gdyś Ty wychodził z Seiru, gdyś z pól Edomu wyruszał, ziemia wtedy drżała, kropiły niebiosa, chmury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dżdżem ociekały przed obliczem Pana, to Synaj - przed obliczem Pana, Boga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Szamgara, syna Anata, za dni Jael opustoszały drogi, a chodzący szlakami udeptanymi po krętych drogach kroczyli.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Zanikło życie w osiedlach, zanikło w Izraelu, aż powstała Debora, powstała jako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nowych bogów obrano, którym dawniej nie służyli, czy widać było choć jedną tarczę lub dzidę wśród czterdziestu tysięcy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me zwraca się ku wodzom izraelskim, ku tym z ludu, co dobrowolnie ofiarowali się do walki: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jeździcie na białych oślicach, wy, co na kobiercach siadacie, wy, przechodzący drogą - śpiewajcie.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swym głosem dzielący łupy u wodopojów sławią dobrodziejstwa Pana, dobrodziejstwa względem osiedli izraelskich. Wówczas lud Pana zstąpił do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 powstań, Deboro, powstań, o powstań i pieśń zaśpiewaj! Powstań, Baraku, by pojmać twych jeńców, synu Abinoama.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wtedy zstąpi reszta możnych z ludu Pana, niech zstąpi ku mnie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- wodzowie ich w dolinie - za nim Beniamin wśród ludu swego, z Makir wyszli przywódcy, a z Zabulona trzymający buławę wodza.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Deborą są możni z Issachara, a jak Issachar, tak i Barak jest w dolinie, idąc w jego ślady. A nad strumieniami Rubena zastanawiają się długo.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siedzisz między zagrodami, słuchając ryku trzód? Nad strumieniami Rubena zastanawiają się długo;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Gileads za Jordanem spoczywa, a czemu Dan przebywa na okrętach? Aser pozostaje nad brzegiem morza, mieszkając w swych portach bezpiecznie;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to lud, co narażał się na niebezpieczeństwo śmierci, podobnie jak Neftali na połoninach.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Nadeszli królowie i walczyli, walczyli wtedy królowie Kanaanu w Tanak nad wodami Megiddo, lecz nie zabrali srebra jako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z niebios walczyły, ze swoich dróg walczyły przeciw Siserze.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Kiszon ich porwał, potok starożytny, potok Kiszon. Odważnie krocz, moja duszo!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Rozległ się wtedy tętent kopyt końskich od wielkiego pośpiechu 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Meroz! - rzekł Anioł Pański - bardzo przeklinajcie jego mieszkańców, bo nie przybyli na pomoc Panu, na pomoc Panu wśród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Jael będzie błogosławiona wśród niewiast, żona Chebera Kenity, wśród niewiast żyjących w namiotach niech będzie błogosławiona.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o wodę, a mleka mu dała, w naczyniu odświętnym podała mu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Lewą ręką sięgnęła po palik, prawą - po ciężki młot. Uderzyła Siserę, zmiażdżyła mu głowę, skroń mu przebiła, przekłuła.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nóg się zwalił, upadł zabity. U nóg jej się zwalił i upadł: tam gdzie się zwalił, tam padł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wychyla się i patrzy matka Sisery przez okienne kraty: Czemu wóz jego opóźnia przybycie, czemu się opóźnia łoskot jego rydwanów?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Roztropniejsza z jej kobiet dała jej odpowiedź, a ona sobie powtarza jej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zbierają łupy i rozdzielają branki, jedną lub dwie dla każdego wojownika, szaty barwione jako łup dla Sisery, różnobarwne chusty na szyję żony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Panie, niechaj zginą wszyscy Twoi wrogowie! A którzy Cię miłują, niech będą jak słońce wschodzące w swym blasku. I kraj zaznał pokoju przez lat czterdzieści.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[znów] czynili to, co złe w oczach Pana, i Pan wydał ich na siedem lat w ręce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ręka Madianitów uciskała Izraela, tak że przed Madianitami Izraelici kopali sobie w górach schronienia, jaskinie i miejsca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Zdarzało się, że ledwie Izraelici coś zasiali, przychodzili Madianici i Amalekici oraz lud od wschodu słońca i napadali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rozbijając obozy naprzeciwko nich, niszczyli plony ziemi aż ku granicom Gazy. Nie pozostawiali Izraelowi żadnych środków do życia -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Zjawiali się bowiem wraz ze stadami i namiotami, a przychodzili tak tłumnie jak szarańcza: liczba ich i wielbłądów była niezwykle wielka. Tak wpadali do kraju, aby go pustoszyć.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Madianici wtrącili więc Izraela w wielką nędzę. Poczęli zatem Izraelici wołać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Izraelici wołali do Pana z powodu Madianitów,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wysłał do Izraelitów proroka, który im rzekł: To mówi Pan, Bóg Izraela: Oto Ja was wyprowadziłem z Egiptu i Ja was wywiodłem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wybawiłem z rąk Egipcjan i z rąk tych wszystkich, którzy was uciskali. Ja ich przepędziłem sprzed was i Ja wam dałem ich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wam: Ja jestem Pan, Bóg wasz: nie oddawajcie czci bogom Amorytów, których kraj zamieszkujecie, lecz wy nie usłuchaliście mego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Anioł Pański i usiadł pod terebintem w Ofra, które należało do Joasza z rodu Abiezera. Gedeon, syn jego, młócił zboże w tłoczni, aby je ukryć przed Madianitami.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Pański. Pan jest z tobą - rzekł mu - dzielny wojowniku!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zwrócił się ku niemu i rzekł do niego: Idź z tą siłą, jaką posiadasz, i wybaw Izraela z rąk Madianitów. Czyż nie Ja ciebie posyłam?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Wybacz, Panie mój! - odpowiedział Mu - jakże wybawię Izraela? Ród mój jest najbiedniejszy w pokoleniu Manassesa, a ja jestem ostatni w 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mu odpowiedział: Ponieważ Ja będę z tobą, pobijesz Madianitów, jakby to był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Odrzekł Mu na to: Jeżeli darzysz mnie życzliwością, daj mi jakiś znak, że to Ty mówisz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oddalaj się stąd, proszę Cię, aż wrócę do Ciebie. Przyniosę moją ofiarę i położę ją przed Tobą. A On na to: Poczekam tu, aż 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Gedeon, oddaliwszy się, przygotował koźlę ze stada, a z jednej efys mąki przaśne chleby. Włożył mięso do kosza, a polewkę wlał do garnuszka i przyniósł to do Niego pod terebint i 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do niego Anioł Pański: Weź mięso i chleby przaśne, połóż je na tej skale, a polewkę rozlej.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Anioł Pański wyciągnął koniec laski, którą trzymał w ręku, dotknął nią mięsa i chlebów przaśnych, i wydobył się ogień ze skały. Strawił on mięso i chleby przaśne. Potem zniknął Anioł Pański sprzed jego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Zrozumiał Gedeon, że to był Anioł Pański, i rzekł: Ach, Panie, Panie mój! Oto Anioła Pańskiego widziałem twarzą w twarz!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Pan: Pokój z tobą! Nie bój się niczego!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zbudował tam ołtarz dla Pana i nazwał go Pan- Pokój. Ołtarz ten znajduje się jeszcze dzisiaj w Ofra, [posiadłości]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Pan rzekł do niego: Weźmiesz młodego cielca z trzody twego ojca i cielca drugiego, siedmioletniego, a zburzysz ołtarz Baala, własność twego ojca, oraz zetniesz aszerę, która jest obok.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zbudujesz ołtarz dla Pana, Boga twego, na szczycie tej skały, układając kamienie, weźmiesz tego drugiego cielca i złożysz z niego ofiarę całopalną, używając drewna ściętej aszery.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Gedeon dziesięciu ludzi ze swej służby i uczynił tak, jak mu Pan nakazał. Ponieważ jednak bał się rodu swego ojca i mieszkańców miasta, nie uczynił tego za dnia, ale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kiedy o świcie wstali mieszkańcy miasta, ujrzeli rozwalony ołtarz Baala, wyciętą aszerę i cielca złożonego w ofierze całopalnej na zbudowanym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jeden do drugiego: Któż to uczynił? Szukali więc, badali i orzekli: Uczynił to Gedeon, syn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rzekli mieszkańcy miasta do Joasza: Wyprowadź swego syna! Niech umrze, gdyż zburzył ołtarz Baala i wyciął aszerę, która była obok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Joasz odpowiedział wszystkim, którzy go otaczali: Czyż do was należy bronić Baala? Czyż to wy macie mu przychodzić z pomocą? Ktokolwiek broni Baala, winien umrzeć jeszcze tego rana. Jeśli on jest bogiem, niech sam wywrze zemstę na tym, który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dnia nazwano Gedeona Jerubbaal, mówiąc: Niech Baal z nim walczy, bo zburzył jego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zebrali się wszyscy Madianici i Amalekici oraz lud ze wschodu, a przeprawiwszy się [przez Jordan], rozbili obóz w 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duch Pana ogarnął Gedeona, który zatrąbił w róg i zgromadził przy sobie ród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też gońców do całego pokolenia Manassesa, które również zgromadziło się przy nim, a następnie wysłał gońców do pokolenia Asera, Zabulona i Neftalego, które wyruszyły, aby się z nim połączyć.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Gedeon do Boga: Jeżeli naprawdę chcesz przeze mnie wybawić Izraela, jak to powiedziałeś,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że położę runo wełny na klepisku; jeżeli rosa opadnie tylko na runo, a cała ziemia dokoła będzie sucha, będę wiedział, że wybawisz Izraela przeze mnie,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uczynił. Kiedy rano wstał i ścisnął wilgotne runo, wycisnął z runa pełną czaszę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Gedeon do Boga: Nie gniewaj się na mnie, jeżeli przemówię jeszcze raz do Ciebie. Pozwól, że jeszcze raz powtórzę doświadczenie z runem: niech rano będzie suche tylko samo runo, a na ziemi dokoła niech będzie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sprawił to tej nocy: samo runo pozostało suche, a na ziemi była rosa.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o świcie Jerubbaal, czyli Gedeon, wraz z całym zgromadzonym ludem i rozbił obóz u źródeł Charod. Obozowisko Madianitów leżało na północ od pagórka More,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Gedeona: Zbyt liczny jest lud przy tobie, abym w jego ręce wydał Madianitów, gdyż Izrael mógłby przywłaszczyć sobie chwałę z pominięciem Mnie i mówić: Moja ręka wybawiła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tak wołaj do uszu ludu: Ten, który się boi i drży, niech zawróci ku górze Gilead i schroni się. Tak więc odeszło z ludu dwadzieścia dwa tysiące, a pozostało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Gedeona: Jeszcze zbyt liczny jest lud. Zaprowadź go nad wodę, gdzie ci go wypróbuję. Będzie tak: o którym powiem: Ten pójdzie z tobą! - on pójdzie z tobą. O którym zaś powiem: Ten nie pójdzie z tobą! - on nie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więc lud nad wodę, a Pan rzekł do Gedeona: Wszystkich, którzy będą wodę chłeptać językiem, podobnie jak pies, pozostawisz po jednej stronie, a tych wszystkich, którzy przy piciu uklękną, pozostawisz po drugiej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tych, którzy chłeptali z ręki podnoszonej do ust, wynosiła trzystu mężów. Wszyscy inni, pijąc, zginali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Pan do Gedeona: Przy pomocy tych trzystu mężów, którzy chłeptali wodę językiem, wybawię was i w ręce twoje wydam Madianitów. Wszyscy inni mężowie niech wracają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wziął ze sobą żywność i rogi, a Gedeon odesłał mężów izraelskich, każdego do jego namiotu, z wyjątkiem owych trzystu mężów. A obóz Madianitów znajdował się w dolinie poniżej jego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Pan przemówił do niego: Wstań, a idź do obozu, bo wydałem go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się boisz iść sam, udaj się do obozu z twoim sługą, Purą.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Usłyszysz, co oni mówią. Wzmocnią się potem twoje ręce i ruszysz na obóz. Zszedł więc on i sługa jego, Pura, aż do krańca przednich straży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Madianici, Amalekici i cały lud ze wschodu leżeli w dolinie, zebrani tak licznie jak szarańcza. Wielbłądów ich było bez liku - jak piasku nad brzegiem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Gedeon przybliżył się do tego miejsca, właśnie pewien mąż opowiadał swemu towarzyszowi sen. Mówił on: Oto miałem sen. Zdawało mi się, że bochen chleba jęczmiennego przytoczył się do obozu Madianitów, dosięgnął namiotu, uderzył w niego, powodując upadek, wywrócił go do góry dnem, tak że namiot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jego towarzysz, mówiąc: Nie może to być nic innego, jak miecz Gedeona, syna Joasza, Izraelity. Bóg w jego ręce wydał Madianitów i cały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Gedeon usłyszał opowiadanie o śnie i jego wyjaśnienie, oddał pokłon Bogu, a wróciwszy do obozu izraelskiego, rzekł: Powstańcie! Oto Pan wydał w ręce wasze obóz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Gedeon podzielił owych trzystu mężów na trzy hufce, dał każdemu z nich do ręki rogi i puste dzbany, a w nich pochodnie.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mnie - rzekł im - i czyńcie to samo, co ja. Oto ja dojdę do krańca obozu, a co ja będę czynić,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zatrąbię w róg ja i wszyscy, którzy są ze mną, wówczas i wy zatrąbicie w rogi dokoła obozu i będziecie wołać: Za Pana i za Gedeona!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i stu mężów, którzy mu towarzyszyli, doszli do krańca obozu w chwili, gdy tuż po zmianie następowało czuwanie środkowej straży nocnej. Zatrąbili w rogi i potłukli dzbany, które trzymali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zatrąbiły w rogi także owe trzy hufce i potłukły dzbany. Wziąwszy zaś w lewą rękę pochodnie, a w prawą rogi, aby na nich trąbić, wołali: Za Pana i za Gedeona!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przystanęli, każdy na swoim miejscu, dokoła obozu. Powstali wtedy wszyscy w obozie, poczęli krzyczeć i uciekać.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owych trzystu mężów trąbiło na rogach, Pan sprawił, że w całym obozie jeden przeciw drugiemu skierował miecz. Obóz uciekł do Bet-Haszszitta ku Sartan aż do granicy Abel-Mechola obok Tabbat.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mężowie izraelscy z pokolenia Neftalego, Asera i z całego pokolenia Manassesa i urządzili pościg za Madianitami.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rozesłał gońców do wszystkich gór efraimskich, by powiedzieli: Zejdźcie na spotkanie z Madianitami i zajmujcie przed nimi wszystkie źródła wodne aż do Bet-Bara i Jordanu. Zebrali się więc wszyscy mężowie Efraima i zajęli źródła wodne aż do Bet-Bara i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Ujęli przy tym dwóch dowódców madianickich: Oreba i Zeeba. Oreba zabili na skale Oreba, a Zeeba przy tłoczni Zeeba. Ścigali nadal Madianitów, a głowy Oreba i Zeeba przynieśli Gedeonowi za Jordan.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 do niego mężowie Efraima: Cóż to za sposób postępowania z nami, że idąc walczyć z Madianitami, nie wezwałeś nas? I bardzo się z nim spierali.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Czy teraz uczyniłem coś większego w porównaniu z wami? Czyż nie lepszy jest ostatni zbiór u Efraima niż pierwszy u Abiezera?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wasze ręce wydał Bóg dowódców madianickich: Oreba i Zeeba. Cóż więcej mogłem uczynić w porównaniu z wami? Na te słowa uspokoiło się ich oburzenie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Gedeon przybył nad Jordan i przeprawił się on sam razem z trzystu mężami, którzy z nim byli, a byli oni znużeni i głodni.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mieszkańców Sukkot: Dajcie, proszę, po bochenku chleba oddziałowi, który idzie za mną, gdyż jest znużony, a jestem w pościgu za Zebachem i Salmunną - królami madianickimi.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zwierzchnicy z Sukkot: Czyż dłoń Zebacha i Salmunny jest już w twoim ręku, żebyśmy mieli dać chleba twojemu wojsku?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Gedeon: Kiedy Pan wyda w ręce moje Zebacha i Salmunnę, wówczas wymłócę ciała wasze cierniami pustyni i ostami.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stamtąd do Penuel i tymi samymi słowami, co poprzednio, zwrócił się do jego mieszkańców. Penuelczycy odpowiedzieli mu tak, jak poprzednio mieszkańcy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Penuelczykom odpowiedział podobnie jak mieszkańcom Sukkot: Kiedy wrócę w pokoju, zburzę tę twierdzę.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Zebach i Salmunna byli w Karkor, przy czym wojsko ich liczyło około piętnastu tysięcy mężów. Była to reszta wojska ludu ze wschodu. Liczba poległych dochodziła bowiem do stu dwudziestu tysięcy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mieszkańców namiotów przeszedł Gedeon na wschód od Nobach i Jogbeha i uderzył na obóz, który czuł się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Zebach i Salmunna uciekli, lecz on ich dopędził i pojmał obu królów madianickich, Zebacha i Salmunnę, a cały obóz zmusił do ucieczki.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bitwie wracał Gedeon, syn Joasza, przez wzgórze Chares.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Zatrzymawszy młodzieńca spośród mieszkańców Sukkot, przepytał go, a on spisał dla niego przywódców Sukkot i jego starszych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Udawszy się do mieszkańców Sukkot, [Gedeon] rzekł: Oto Zebach i Salmunna, z powodu których urągaliście mi, mówiąc: Czyż dłoń Zebacha i Salmunny jest już w twoim ręku, byśmy dali chleba twoim znużonym ludziom?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zatem starszych miasta oraz wziąwszy ciernie pustynne i osty, ukarał nimi mieszkańców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ponadto twierdzę Penuel i wybił mieszkańców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zwrócił się do Zebacha i Salmunny: Jacy to byli mężowie, których zabiliście pod Taborem? Odpowiedzieli: Podobni do ciebie. Każdy z nich miał wygląd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byli moi bracia, synowie mojej matki! - odpowiedział. - Na życie Pana! Gdybyście ich żywych puścili, nie zabiłbym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dał rozkaz Jeterowi, pierworodnemu swemu synowi: Wstań! Zabij ich! Lecz młodzieniec nie dobył miecza, gdyż się bał; był bowiem jeszcze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Zebach i Salmunna: Wstań ty i wymierz nam cios, gdyż jaki mąż, taka i jego siła. Powstał więc Gedeon i zabił Zebacha i Salmunnę, a następnie zabrał półksiężyce wiszące na szyjach ich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mężowie izraelscy rzekli do Gedeona: Panuj nad nami, ty, twój syn i twój wnuk, ponieważ wybawiłeś nas z rąk Madianitów.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Gedeon im odpowiedział: Nie ja będę panował nad wami ani też mój syn: Pan będzie panował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następnie do nich Gedeon: Mam do was gorącą prośbę: niech każdy da mi nausznicę ze swego łupu. Pobici mieli bowiem złote nausznice, bo byli Izmaelitami.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damy! - odpowiedzieli. Rozpostarli więc płaszcz i każdy rzucał tam po nausznicy ze swego łupu.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złotych nausznic, o które prosił, wynosiła tysiąc siedemset syklów złota, nie licząc półksiężyców, kolczyków i purpury, które nosili królowie madianiccy, ani też nie licząc łańcuszków wiszących na szyjach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sprawił z nich efod, który umieścił w miejscowości swojej, Ofra. Wszyscy więc Izraelici czcząc go, dopuścili się nierządu. To bowiem stało się sidłem dla Gedeona i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oto Madianici zostali poniżeni wobec Izraelitów i nie podnieśli już więcej głowy, a kraj zaznawał pokoju przez lat czterdzieści, to jest za dni Gedeona.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Jerubbaal, syn Joasza, wrócił i mieszkał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Gedeon miał siedemdziesięciu własnych synów, miał bowiem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drugorzędnych jego żon, mieszkająca w Sychem, urodziła mu syna, którego nazwał imieniem Abimelek.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Gedeon, syn Joasza, umarł w szczęśliwej starości i pochowano go w grobie Joasza, jego ojca, w Ofra Abiezera.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jednak Gedeona Izraelici znów się odwrócili [od Pana]. Uprawiali nierząd z Baalami i ustanowili Baal-Berita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znów nie pamiętali o Panu, Bogu swoim, który ich wybawił z rąk wszystkich wrogów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okazali też życzliwości domowi Jerubbaala-Gedeona w zamian za wszystkie dobrodziejstwa, jakie wyświadczył on Izraelowi.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Abimelek, syn Jerubbaala, udał się do Sychem, do braci swojej matki, i tak przemówił do nich, jak również do wszystkich członków rodu swojej matki: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Sprawcie, proszę, by to, co mówię, dotarło do uszu wszystkich możnych z Sychem: Co będzie dla was lepsze? Czy żeby panowało nad wami siedemdziesięciu mężów, wszyscy synowie Jerubbaala, czy byście mieli nad sobą tylko jednego człowieka? Pamiętajcie wszakże, że jestem z waszej kości i waszego ciała!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matki opowiadali o nim w ten sam sposób do wszystkich możnych z miasta Sychem, tak że serca ich skłaniały się ku Abimelekowi, bo mówili: To nasz brat!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ponadto siedemdziesiąt syklów srebra ze świątyni Baal-Berita. Abimelek zaś naprzyjmował za nie do swego towarzystwa nicponiów i awanturników, którzy 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też do domu swego ojca w Ofra i na jednym kamieniu wymordował swoich braci, synów Jerubbaala, w liczbie siedemdziesięciu mężów. Ocalał tylko Jotam, najmłodszy syn Jerubbaala, ponieważ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wszyscy możni miasta Sychem oraz cały gród Millo zgromadzili się i przyszedłszy pod dąb, [gdzie stała] stela w Sychem, ogłosili Abimeleka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Jotamowi, który poszedłszy, stanął na szczycie góry Garizim, a podniósłszy głos, tak do nich wołał: Posłuchajcie mnie, możni Sychem, a Bóg usłyszy was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Zebrały się drzewa, aby namaścić króla nad sobą. Rzekły do oliwki: 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im oliwka: Czyż mam się wyrzec mojej oliwy, która służy czci bogów i ludzi,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kolei zwróciły się drzewa do figowca: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figowiec: Czyż mam się wyrzec mojej słodyczy i wybornego mego owocu,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rzekły drzewa do krzewu winnego: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Krzew winny im odpowiedział: Czyż mam się wyrzec mojego soku rozweselającego bogów i ludzi,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rzekły wszystkie drzewa do krzewu cierniowego: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krzew cierniowy drzewom: Jeśli naprawdę chcecie mnie namaścić nakróla, chodźcie i odpoczywajcie w moim cieniu! A jeśli nie, niech ogień wyjdzie z krzewu cierniowego i spali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czy zgodnie z prawdą i prawem postąpiliście, obrawszy królem Abimeleka? Czy się dobrze obeszliście z Jerubbaalem i jego rodem? Czy doceniliście dobrodziejstwa jego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podczas gdy ojciec mój walczył za was, gdy życie swoje narażał, aby was wybawić z rąk Madianitów,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dziś powstaliście przeciwko rodowi mego ojca, wyście wymordowali synów jego, siedemdziesięciu mężów na jednym kamieniu, wy obraliście Abimeleka, syna jego niewolnicy, na króla nad możnymi z Sychem, dlatego że jest waszym bratem!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zgodnie z prawdą i prawem postąpiliście dziś względem Jerubbaala i jego rodu, w takim razie radujcie się z Abimeleka, a on niechaj z was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nie, niech ogień wyjdzie z Abimeleka i pochłonie możnych z Sychem i grodu Millo, i niech ogień wyjdzie z możnych Sychem i grodu Millo, i niech pochłonie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Jotam uciekł i ukrył się; udał się do Beer i tam zamieszkał z dala od brata swego,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sprawował władzę nad Izraelem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Bóg zesłał ducha niezgody między Abimelekiem a możnymi z Sychem, i możni z Sychem zbuntowali się przeciwko Abimelekowi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to, by pomszczona została zbrodnia dokonana na siedemdziesięciu synach Jerubbaala i aby [odpowiedzialność za] krew ich spadła na Abimeleka, ich brata, który ich wymordował, i na możnych z Sychem, którzy mu pomagali w zabiciu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możni z Sychem zrobili zasadzkę na szczycie góry i napadali na każdego, kto przechodził tamtą drogą. 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dodatku Gaal, syn Ebeda, przyszedł do Sychem w towarzystwie swoich braci i pozyskał sobie zaufanie możnych z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na pole, zrywali winogrona i tłoczyli je, urządzając zabawy. Weszli też do świątyni swoich bogów, gdzie jedli i pili oraz złorzeczyli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Gaal, syn Ebeda: Kimże jest Abimelek, a i czym Sychem, abyśmy mieli mu służyć? Czyż nie jest on synem Jerubbaala, a Zebul jego urzędnikiem? Służcie raczej ludziom Chamora, ojca Sychem. Dlaczego mielibyśmy służyć jemu?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mi ktoś dał w ręce ten lud, to usunąłbym Abimeleka! Powiedziałbym do Abimeleka: Weź swoje wojsko, a wychodź!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Gaala, syna Ebeda, usłyszał Zebul, zwierzchnik tego miasta, i uniósł się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Chytrze wyprawił do Abimeleka posłów z wiadomością: Oto Gaal, syn Ebeda, i jego bracia przybyli do Sychem i podburzyli miasto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wobec tego w nocy, ty i lud, który jest z tobą, i uczyń zasadzkę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Rankiem, gdy słońce wzejdzie, wstań i uderz na miasto, a gdy on i lud, który z nim jest, zwróci się przeciwko tobie, uczynisz z nim to, co potrafi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Abimelek i jego lud w nocy i w czterech miejscach uczynili zasadzkę przeciwko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Gaal, syn Ebeda, wyszedł i stanął w bramie miasta, wyszedł też i Abimelek z zasadzki wraz ze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Gaal, ujrzawszy lud, zwrócił się do Zebula: Oto jacyś ludzie schodzą ze szczytu góry. Odpowiedział mu Zebul: To cień góry, a ty go bierzesz za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zwrócił się Gaal, mówiąc: Oto jacyś ludzie zstępują od strony Pępka Ziemi, podczas gdy inny oddział idzie drogą od Dębu Wieszczków.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Zebul do niego: Gdzież są teraz twoje usta, które mówiły: Któż jest Abimelek, abyśmy mieli mu służyć? Czyż to nie ten lud, któremu okazałeś wzgardę? Wyjdź teraz i walcz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 wyszedł na czele możnych z Sychem i rozpoczął bitwę z Abimelekiem.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Nacierał na niego Abimelek, gdy tamten przed nim uciekał. I wielu wojowników zginęło w drodze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wypadku pozostał Abimelek w Arum, a Zebul, wypędziwszy Gaala i jego braci, zabronił im mieszkać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jednak lud wyszedł na pole, a 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więc na czele wojska, podzielił je na trzy hufce i zaczaił się w polu. Widząc lud wychodzący z miasta, uderzył na niego i 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Abimelek i jego hufce uderzyły na niego i stanęły pod bramą miasta, dwa inne hufce napadły na wszystkich tych, którzy byli w polu, i pobiły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ten dzień Abimelek nacierał na miasto, a zdobywszy je, wymordował ludność, która w nim była, miasto zaś zburzył i porozrzucał na nim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usłyszeli możni Migdal-Sychem, schronili się do podziemia świątyni boga Baal-Berita.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Abimelekowi, że [tam] się schronili wszyscy możni Migdal-Sychem.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 Abimelek na Tebes, oblegał je i 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miasta znajdowała się twierdza dobrze obwarowana, w której znaleźli schronienie wszyscy mężczyźni i kobiety oraz wszyscy możni tego miasta. Zamknęli ją za sobą i weszli na dach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podszedł pod samą twierdzę i począł ją zdobywać. Kiedy Abimelek zbliżył się do bram twierdzy, chcąc podłożyć pod nią ogień,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pewna kobieta zrzuciła na głowę Abimeleka kamień od żaren i rozbiła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przywołał on swego giermka i rzekł: Dobądź miecza i zabij mnie, aby nie mówiono o mnie: Kobieta go zabiła. Przebił go więc giermek mieczem, tak iż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mężowie izraelscy spostrzegli, że umarł Abimelek, odeszli każdy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Bóg sprawił, że zło, które Abimelek wyrządził swemu ojcu, zabiwszy siedemdziesięciu swych braci, spadło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wszystkie złe czyny mężów z Sychem skierował Bóg na ich głowy. Tak wypełniło się przekleństwo Jotama, syna Jerubbaala.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Abimeleku dla wybawienia Izraela powstał Tola, syn Puy, syna Dodo, mąż z pokolenia Issachara. Mieszkał on w Szamir, na górze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Sprawował sądy nad Izraelem przez dwadzieścia trzy lata, po czym umarł i pochowano go w 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powstał Jair z Gileadus, który sprawował sądy nad Izraelem przez dwadzieścia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synów, którzy jeździli na trzydziestu oślętach. Mieli przy tym trzydzieści miast, które jeszcze po dziś dzień noszą nazwę Osiedli Jaira - w ziemi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Jair i pochowano go w 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 znów zaczęli czynić to, co złe w oczach Pana. Służyli Baaloms, Asztartoms, jak również bogom Aramu, Sydonus i Moabu oraz bogom ammonickim i filistyńskim, a opuścili Pana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zatem gniew Pana przeciwko Izraelowi, wskutek czego On oddał ich w ręce Filistynów i 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Trapili oni i uciskali Izraelitów, począwszy od tego roku przez osiemnaście lat, wszystkich Izraelitów, którzy mieszkali po tamtej stronie Jordanu w ziemi amoryckiej leżącej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Ammonici przekraczali także Jordan, aby walczyć z pokoleniem Judy i Beniamina i z rodem Efraima. Wielki ucisk spadł na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Izraelici do Pana w słowach: Zgrzeszyliśmy przeciwko Tobie, opuściliśmy bowiem Boga naszego, aby służyć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Pan do Izraelitów: Kiedy Egipcjanie i Amoryci, Ammonici i Filistyni,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Sydończycy, Amalekici i Madianici uciskali was, a wy wołaliście do Mnie, czy nie wybawiłem was z 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Mnie opuściliście i poszliście służyć cudzym bogom! Oto dlaczego nie wybawię was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Idźcie! Krzyczcie do bogów, których sobie wybraliście! Niechżeż oni was wybawiają w czasie waszego ucisku!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 - odpowiedzieli Izraelici Panu - uczyń z nami, co się wyda słuszne w Twoich oczach, jednakże dzisiaj nas wybaw!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wyrzucili spośród siebie cudzych bogów, których mieli, a służyli Panu. Wtedy nie mógł Pan dłużej znosić ucisku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zgromadzili się Ammonici i rozbili obóz w Gileadzie. Zebrali się także Izraelici i rozłożyli się obozem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lud i wodzowie Gileadu mówili jeden do drugiego: Który z mężów podejmie się walki z Ammonitami, ten będzie wodzem nad wszystkimi mieszkańcami Gileadu 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Gileadczyk był walecznym wojownikiem, a był on synem nierządnicy. Ojcem Jeftego był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żona Gileada urodziła mu synów. Gdy więc synowie tej kobiety podrośli, wyrzucili Jeftego, mówiąc do niego: Nie będziesz miał udziału w dziedzictwie naszego ojca, ponieważ jesteś synem obcej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uciekł daleko od swoich braci i mieszkał w kraju Tob. Przyłączyli się do niego jacyś nicponie i z nim wychodzili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Niedługo potem Ammonici wydali wojnę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Ammonici napadli na Izraela, wówczas starszyzna Gileadus poszła szukać Jeftego w kraju Tob.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Przyjdź! - rzekli do Jeftego - i bądź naszym wodzem, będziemy walczyć przeciw Ammonitom.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wy mnie znienawidziliście - odpowiedział Jefte starszyźnie Gileadu - i wyrzucili z domu mego ojca? Dlaczegóż to przybyliście do mnie teraz, kiedy popadliście w ucisk?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Odparła Jeftemu starszyzna Gileadu: Właśnie dlatego teraz zwróciliśmy się do ciebie. Pójdź z nami, ty pokonasz Ammonitów i zostaniesz wodzem nad wszystkimi mieszkańcami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Jefte starszyźnie Gileadu: Skoro każecie mi wrócić, aby walczyć z Ammonitami, jeżeli Pan mi ich wyda, zostanę waszym wodzem.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Jeftemu starszyzna Gileadu: Niech Pan będzie świadkiem między nami. Z pewnością uczynimy według twego życzenia.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Jefte ze starszyzną Gileadu. Lud ustanowił go zwierzchnikiem i wodzem swoim. Jefte powtórzył wszystkie swoje warunki w Mispa, w obecności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wyprawił posłów do króla Ammonitów, aby mu powiedzieć: Co zaszło między nami, że przyszedłeś walczyć z moim krajem?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Ammonitów odpowiedział posłom Jeftego: Ponieważ Izrael, wracając z Egiptu, wziął moją ziemię od Arnonu aż do Jabboku i Jordanu, zwróć mi ją teraz bez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wyprawił Jefte posłów do króla Ammonitów 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mu: Tak mówi Jefte: Nie wziął Izrael ani ziemi moabskiej, ani ammonickiej.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szedł z Egiptu, Izrael przeprawił się przez pustynię aż do Morza Czerwonego i przyszedł aż do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 wysłał posłów do króla Edomu, by powiedzieli: Pozwól mi, proszę, przejść przez twój kraj. Ale król Edomu nie uwzględnił prośby. Wyprawił Izrael także posłów do króla Moabu i ten również odmówił. Izrael pozostał w 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kiedy szedł przez pustynię, obszedł ziemię edomską i ziemię moabską i doszedłszy na wschód od ziemi moabskiej, rozbił obóz za Arnonem, nie wchodząc do ziemi moabskiej, ponieważ Arnon jest granicą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wyprawił następnie posłów do Sichona, króla Amorytów, panującego w Cheszbonie. Izrael polecił mu powiedzieć: Pozwól mi, proszę, przejść twój kraj aż do miejsca mego przeznaczenia.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Sichon odmówił Izraelowi prawa przejścia przez swój kraj i w dodatku zebrał wojsko, rozłożył się obozem w Jahsa i zaczął walczyć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Izraela, wydał Sichona wraz z jego wojskiem w ręce Izraela. On ich pokonał i tak Izraelici wzięli w posiadanie całą ziemię Amorytów, którzy ją zamieszkiwali.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 wzięli w posiadanie całą ziemię Amorytów od Arnonu aż do Jabboku i od pustyni aż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Pan, Bóg Izraela, wypędził Amorytów sprzed oblicza swego ludu, Izraela, dlaczego ty chcesz panować nad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posiadasz tego wszystkiego, co Kemosz, bóg twój, pozwolił ci posiąść? Tak samo i my posiadamy wszystko, co Pan, Bóg nasz, pozwolił nam posiąść!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może lepszy niż Balak, syn Sippora, król Moabu? Czyż wchodził on kiedy w spór z Izraelem? Czyż walczył kiedy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 przez lat trzysta mieszkał w Cheszbonie i w miejscowościach przynależnych w Aroerze i w miejscowościach przynależnych oraz we wszystkich miastach na brzegach Arnonu, czemu go wówczas nie wyparliście?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ja zawiniłem przeciwko tobie, ale ty popełniłeś zło względem mnie, zmuszając mnie do walki. Niech Pan, który jest sędzią, rozsądzi dziś sprawę między synami Izraela i Ammonitami!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Ammonitów nie wysłuchał słów, które Jefte skierował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był nad Jeftem, który przebiegał dzielnice Gileadu i Manassesa, przeszedł przez Mispa w Gileadzie, z Mispa w Gileadzie ruszył przeciwko Ammonitom.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złożył też ślub Panu: Jeżeli sprawisz, że Ammonici wpadną w moje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ten, kto [pierwszy] wyjdzie od drzwi mego domu, gdy w pokoju będę wracał z pola walki z Ammonitami, będzie należał do Pana i złożę z niego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więc Jefte przeciw Ammonitom, zmuszając ich do walki, i Pan wydał ich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Rozgromił ich na przestrzeni od Aroeru aż do okolic Minnit, co stanowi dwadzieścia miast, i dalej aż do Abel-Keramim. Była to klęska straszna. Ammonici zostali poniżeni przez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wracał Jefte do Mispa, do swego domu, oto córka jego wyszła na spotkanie, tańcząc przy dźwiękach bębenków, a było to dziecko jedyne; nie miał bowiem prócz niej ani syna, ani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ją, rozdarł swe szaty, mówiąc: Ach, córko moja! Wielki ból mi sprawiasz! Ty też jesteś wśród tych, co mnie martwią! Oto bowiem nierozważnie złożyłem Panu ślub, którego nie będę mógł odmienić!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ona: Ojcze mój! Skoro ślubowałeś Panu, uczyń ze mną zgodnie z tym, co wyrzekłeś własnymi ustami, skoro Pan pozwolił ci dokonać pomsty na twoich wrogach, Ammonitach!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rzekła do swego ojca: Pozwól mi uczynić tylko to jedno: puść mnie na dwa miesiące, a ja udam się w góry z towarzyszkami moimi, aby opłakiwać moje dziewictwo.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Idź! - rzekł do niej. I pozwolił jej oddalić się na dwa miesiące. Poszła więc ona i towarzyszki jej i w górach opłakiwała swoje dziewictwo.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dwa miesiące i wróciła do swego ojca, który wypełnił na niej swój ślub i tak nie poznała pożycia z mężem. Stało się to następnie zwyczajem w Izraelu,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każdego roku schodziły się na cztery dni córki izraelskie, aby opłakiwać córkę Jeftego Gileadczyka.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następnie mężowie z [pokolenia] Efraima i przeszedłszy do Safon, rzekli do Jeftego: Dlaczego poszedłeś walczyć z Ammonitami, nie wezwawszy nas do współudziału z tobą? Oto ogniem zniszczymy twój dom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Jefte: Ja i mój lud mieliśmy wielki spór z Ammonitami. Wzywałem was na pomoc, a nie wybawiliście mnie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Widząc, że nie ma wybawiciela, naraziłem moje życie i poszedłem walczyć z Ammonitami, a Pan wydał ich w moje ręce. Dlaczego występujecie dzisiaj przeciw mnie, chcąc walczyć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Jefte zebrał wszystkich mężów z Gileadus i rozpoczął walkę z Efraimitami. Mężowie z Gileadu pokonali Efraimitów, gdyż ci mówili: Jesteście zbiegami od Efraima, o Gileadczycy, którzy przebywacie wśród Efraimitów i Manassytów.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Gileadczycy odcięli Efraimitom drogę do brodów Jordanu, a gdy zbiegowie z Efraima mówili: Pozwól mi przejść, Gileadczycy zadawali pytanie: Czy jesteś Efraimitą? A kiedy odpowiadał: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nakazywali mu: Wymów więc Szibbolet. Jeśli rzekł: Sibbolet - a inaczej nie mógł wymówić - chwytali go i zabijali u brodu Jordanu. Tak zginęło w owym czasie czterdzieści dwa tysiące Efraimitów.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sprawował sądy nad Izraelem przez sześć lat, następnie umarł Jefte Gileadczyk i pochowano go w mieście jego Mispa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Ibsan z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trzydziestu synów i trzydzieści córek. Wydał je za mąż poza granicami i stamtąd sprowadził trzydzieści żon dla swoich synów. Sprawował on sądy nad Izraelem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Ibsan umarł i pochowano go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Elon Zabulonita. Sądził on Izraela przez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Elon Zabulonita i pochowano go w Ajjalonie, w ziemi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sprawował sądy nad Izraelem Abdon, syn Hillela z Pireatonu.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czterdziestu synów i trzydziestu wnuków, którzy jeździli na siedemdziesięciu oślętach. Sprawował on sądy nad Izraelem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Abdon, syn Hillela z Pireatonu, i pochowano go w Pireatonie w ziemi Efraima, na górze Amalekitów.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znów zaczęli Izraelici czynić to, co złe w oczach Pana, wydał ich Pan w ręce Filistynów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Sorea, w pokoleniu Dana, żył pewien mąż imieniem Manoach. Żona jego była niepłodna i 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ukazał się owej kobiecie, mówiąc jej: Oto teraz jesteś niepłodna i nie rodziłaś, ale poczniesz i porodzisz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odtąd strzeż się: nie pij wina ani sycery i nie jedz nic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i porodzisz syna, a brzytwa nie dotknie jego głowy, gdyż chłopiec ten będzie Bożym nazirejczykiem od chwili urodzenia. On to zacznie wybawiać Izraela z rąk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 kobieta do swego męża i tak rzekła do niego: Przyszedł do mnie mąż Boży, którego oblicze było jakby obliczem Anioła Bożego - pełne dostojeństwa. Nie pytałam go, skąd przybył, a on nie oznajmił mi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mnie: Oto poczniesz i porodzisz syna, lecz odtąd nie pij wina ani sycery, ani nie jedz nic nieczystego, bo chłopiec ten będzie Bożym nazirejczykiem od chwili urodzenia aż do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modlił się Manoach do Pana, mówiąc: Proszę Cię, Panie, niech mąż Boży, którego posłałeś, przyjdzie raz jeszcze do nas i niech nas pouczy, co mamy czynić z chłopcem, który się narodzi.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głosu Manoacha: Anioł Pański przyszedł jeszcze raz do tej kobiety, kiedy siedziała na polu. Męża jej, Manoacha, nie było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Pobiegła więc kobieta skwapliwie do swego męża z wiadomością: Oto ukazał mi się ten mąż, który owego dnia przybył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wstał, poszedł za swoją żoną i przyszedł do owego męża, zwracając się do niego słowami: Czy to ty jesteś owym mężem, który rozmawiał z moją żoną?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Manoach: A gdy się spełni twoje słowo, jakie zasady i jakie obyczaje winien mieć chłopiec?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Anioł Pański do Manoacha: Niech się twoja żona wystrzega tego wszystkiego, co jej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używa nic z tego, co pochodzi z winorośli, niech nie pije wina ani sycery, ani też niech nie spożywa nic nieczystego, lecz niech zachowuje to, co jej poleciłem.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Manoach do Anioła Pańskiego: Pozwól, że cię zatrzymamy i przygotujemy ci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 bowiem Manoach, że to był Anioł Pański. Jednakże Anioł Pański rzekł do Manoacha: Nawet gdybyś mnie zatrzymał, nie będę spożywał twojego chleba. Natomiast jeśli chcesz przygotować całopalenie, złóż je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Manoach do Anioła Pańskiego: Jakie jest imię twoje, abyśmy, gdy spełni się słowo twoje, mogli cię uczcić?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Anioł: Dlaczego pytasz się o moje imię: jest ono cudowne.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Manoach przyniósł koźlę oraz ofiarę pokarmową i na skale ofiarował je Panu, który działa cuda. A Manoach i jego żona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płomień unosił się z ołtarza ku niebu, Anioł Pański wstąpił w płomień ołtarza, a Manoach i jego żona, widząc to, padli twarzą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nie ukazał się już więcej Anioł Pański Manoachowi i jego żonie. Wówczas poznał Manoach, że to był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Manoach do żony: Z całą pewnością pomrzemy, albowiem ujrzeliśmy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mu odpowiedziała: Gdyby Pan miał zamiar pozbawić nas życia, nie przyjąłby z rąk naszych całopalenia i ofiary pokarmowej ani też nie okazałby nam tego wszystkiego, ani też nie objawiłby nam teraz takich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Urodziła więc owa kobieta syna i nazwała go imieniem Samson. Chłopiec rósł, a 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zaś począł na niego oddziaływać w Obozie Dana między Sorea a Esztaol.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udał się do Timny i ujrzał tam kobietę wywodzącą się z córek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Wróciwszy, tak oznajmił swemu ojcu i matce: W Timnie ujrzałem wśród córek Filistynów pewną kobietę. Weźcie mi ją teraz za żonę!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Rodzice jego nie wiedzieli, że to pochodziło od Pana, który szukał powodu do sporu z Filistynami, albowiem Filistyni panowali w tym czasie nad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Samson wraz z ojcem swoim i matką do Timny, a gdy się zbliżał do winnic Timny, oto młody lew, rycząc, stanął naprzeciw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opanował go duch Pana, tak że lwa rozdarł, jak się koźlę rozdziera, chociaż nie miał nic w ręku. Jednak nie zdradził się wobec swego ojca i matki z tym, co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na miejsce, rozmawiał z ową kobietą i spodobała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jakimś czasie Samson wracał, by wziąć ją za żonę, zboczył, by obejrzeć padlinę lwa, a oto rój pszczół i miód znalazły się w padlinie.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więc do ręki i jadł, a gdy przyszedł do swego ojca i matki, dał im także, aby jedli, nie mówiąc im jednak, że miód zebrał z padliny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jego ojciec poszedł do owej kobiety i wyprawiono Samsonowi wesele, które trwało siedem dni, bo tak było we zwyczaju wśród młodzieńców.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obawiano się go, wybrano trzydziestu towarzyszy, żeby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zwrócił się do nich w słowach: Pozwólcie, że wam przedłożę zagadkę. Jeżeli ją rozwiążecie w przeciągu siedmiu dni wesela, dam wam trzydzieści tunik lnianych oraz trzydzieści szat ozdobnych.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nie będziecie mogli rozwiązać zagadki, wówczas wy mi dacie trzydzieści tunik lnianych i trzydzieści szat ozdobnych. Odpowiedzieli mu: Przedstaw swoją zagadkę, a posłuchamy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więc: Z tego, który pożera, wyszło to, co jest spożywane, a z mocnego wyszła słodycz. I przez trzy dni nie mogli rozwiązać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zwrócili się do żony Samsona: Namów swego męża, aby nam podał rozwiązanie zagadki, w przeciwnym bowiem razie zniszczymy ogniem ciebie i dom twego ojca. Czy na to zaprosiliście nas tutaj, aby nas ogołocić z naszego mienia?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płakała żona Samsona przed nim i mówiła: Zaprawdę, nienawidzisz mnie i nie masz dla mnie miłości. Oto synom mego narodu zadałeś zagadkę, której nie rozwiązałeś wobec mnie. Rzekł do niej: Nawet wobec mojego ojca i wobec mojej matki nie rozwiązałem jej, a wobec ciebie mam ją rozwiązać?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przed nim przez owe siedem dni, kiedy mieli wesele. Dnia siódmego podał jej rozwiązanie, gdyż mu się naprzykrzała. Ona zaś podała rozwiązanie zagadki synom swego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przed zachodem słońca rzekli do niego mężowie miasta: Cóż słodszego niż miód, a cóż mocniejszego niż lew. Odpowiedział im: Gdybyście nie orali moją jałowicą, nie rozwiązalibyście mojej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Opanował go wówczas duch Pana i przyszedłszy do Aszkelonu, zabił trzydziestu mężów, a ściągnąwszy z nich łup, dał szaty ozdobne tym, którzy rozwiązali zagadkę. Potem uniesiony strasznym gniewem wrócił do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zaś Samsona dostała się towarzyszowi, który był przy nim.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dniach w czasie żniw pszenicy Samson odwiedził swoją żonę. Przyniósł jej koźlę i oświadczył: Chcę wejść do mojej żony, do jej pokoju. Ojciec jej jednak zabronił mu wejścia.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jej ojciec: Pomyślałem sobie, żeś ją znienawidził i dlatego dałem ją twojemu towarzyszowi, ale czyż młodsza jej siostra nie jest piękniejsza niż ona? Weź sobie ją zamiast tamtej.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Samson: W takim razie nie będę już miał żadnej winy wobec Filistynów, gdy im uczynię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odszedł, schwytał trzysta lisów, a wziąwszy pochodnie, przywiązał ogon do ogona, pośrodku zaś pomiędzy dwoma ogonami poprzyczepiał po jednej pochodni.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podpalił pochodnie, a rozpuściwszy lisy między zboża filistyńskie, spalił sterty i zboża na pniu oraz winnice wraz z oliwkami.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Filistyni: Kto to uczynił? Odpowiedziano: Samson, zięć Timnity, ponieważ ten odebrał mu żonę i dał ją jego towarzyszowi. Poszli wówczas Filistyni i spalili w ogniu ją i 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dał im taką odpowiedź: Ponieważ w ten sposób postąpiliście, dlatego nie spocznę, dopóki się na was nie zemszczę.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zadał im wielką klęskę, bijąc od bioder aż do goleni. Potem udał się do groty skalnej w Etam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Wybrali się następnie Filistyni, aby rozbić obóz w Judzie, najazdy zaś swoje rozciągnęli aż do 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wtenczas do nich mieszkańcy Judy: Dlaczego wystąpiliście przeciwko nam? Przyszliśmy pojmać Samsona - odpowiedzieli - aby mu odpłacić za to, co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tysiące mieszkańców Judy udało się wówczas do Samsona na szczyt góry skalistej w Etam ze słowami: Czy nie wiesz, że Filistyni zawładnęli nami? Cóżeś nam uczynił? Odpowiedział im: Uczyniłem im to samo, co oni mnie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Przyszliśmy cię związać - rzekli do niego - i oddać w ręce Filistynów. Odparł na to Samson: Przyrzeknijcie mi, że sami nie targniecie się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- odrzekli - zwiążemy cię tylko i oddamy w ich ręce, ale cię nie zabijemy. Związali go więc dwoma nowymi powrozami i sprowadzili ze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Znalazłszy więc szczękę oślą jeszcze świeżą, wyciągnął po nią rękę, chwycił i zabił nią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Samson: Szczęką oślą ich rozgromiłem. Szczęką oślą zabiłem ich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przestał mówić, odrzucił szczękę i nazwał to miejsce Ramat-Lechi.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odczuł wielkie pragnienie i zwrócił się do Pana, modląc się: To Ty dokonałeś wielkiego ocalenia ręką swego sługi, a oto teraz albo przyjdzie mi umrzeć z pragnienia, albo wpaść w ręce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Bóg rozwarł szczelinę, która jest w Lechi, tak że wyszła z niej woda. [Samson] napił się jej i wróciły mu siły, i ożył. Oto dlaczego nazwano to źródło En-Hakkore. Istnieje ono w Lechi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dwadzieścia lat sprawował sądy nad Izraelem za czasów Filistynów.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Samson do Gazy, gdzie ujrzawszy nierządnicę, poszedł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Powiadomiono o tym mieszkańców Gazy: Samson tu przyszedł. Otoczyli go więc i czekali na niego całą noc przy bramie miejskiej. Przez całą tę noc zachowywali się cicho, mówiąc: Zabijemy go, gdy zacznie 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spał aż do północy, a kiedy wstał, ujął wrota miejskiej bramy wraz z jej podwojami i wyrwał je z zaworą, następnie włożył na swe barki i zaniósł na szczyt góry znajdującej się naprzeciw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zakochał się w pewnej kobiecie imieniem Dalila, która mieszkała w dolinie Sorek.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niej władcy filistyńscy i powiedzieli: Oszukaj go i dowiedz się, w czym tkwi jego wielka siła oraz jak moglibyśmy go pokonać, a następnie związać i obezwładnić. Każdy z nas da ci za to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Dalila do Samsona: Powiedz mi, proszę cię, gdzie tkwi twoja wielka siła i czym można by cię związać i obezwładnić.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Samson dał jej taką odpowiedź: Gdyby mnie związano siedmioma surowymi linami jeszcze nie wyschłymi, wówczas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przynieśli jej władcy filistyńscy siedem surowych lin jeszcze nie wyschłych i związała go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tymczasem uczynili na niego zasadzkę w pokoju, a ona krzyknęła: Filistyni nad tobą, Samsonie! On jednak pozrywał liny, tak jak rwie się nitka zgrzebna nadpalona przez ogień. Nie poznano więc, w czym tkwi jego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rzekła Dalila do Samsona: Oszukałeś mnie, skłamałeś przede mną. Teraz powiedz mi, proszę, czym by cię można związać?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jej: Gdyby mnie mocno związano nowymi powrozami, takimi, jakich jeszcze nie używano, wówczas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Dalila świeże powrozy, jeszcze nie używane, a gdy go nimi związała, rzekła do niego: Filistyni nad tobą, Samsonie! A uczynili na niego zasadzkę w pokoju, ale on pozrywał je na swoich barkach jak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rzekła Dalila do Samsona: Aż dotąd oszukiwałeś mnie i kłamałeś przede mną. Powiedz mi wreszcie, czym cię można związać? Odpowiedział jej: Gdybyś przewiązała siedem splotów mojej głowy motkiem nici, a opleciony w nie kołek wbiła w ziemię,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Uśpiła go więc, następnie przewiązała siedem splotów włosów motkiem nici, przymocowała kołek i zawołała do niego: Filistyni nad tobą, Samsonie! Ale on, ocknąwszy się ze snu, wyrwał kołek, czółenko tkackie i motek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jakimś czasie rzekła znów do niego: Jak ty możesz mówić, że mnie kochasz, skoro serce twoje nie jest ze mną złączone? Oszukałeś mnie już trzy razy, nie wyjaśniwszy mi, w czym tkwi twoja wielka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mu się tak każdego dnia naprzykrzała, że go przyprawiała o strapienie, a nawet o śmiertelne wyczerpanie,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otworzył przed nią całe swoje serce i wyznał jej: Głowy mojej nie dotknęła nigdy brzytwa, albowiem od łona matki jestem Bożym nazirejczykiem. Gdyby mnie ogolono, siła moja odejdzie, osłabnę i stanę się zwykłym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Dalila, zrozumiawszy, że jej otworzył całe swe serce, posłała po władców filistyńskich z wiadomością: Przyjdźcie jeszcze raz, gdyż otworzył mi całe swoje serce. Przyszli więc do niej władcy filistyńscy, niosąc srebro w 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uśpiła go na kolanach i przywołała jednego z mężczyzn, aby mu ogolił siedem splotów na głowie. Wtedy zaczęła go obezwładniać, a jego siła opuściła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więc: Filistyni nad tobą, Samsonie! On zaś, ocknąwszy się, rzekł: Wyjdę jak poprzednio i wybawię się. Nie wiedział jednak, że Pan go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Filistyni pojmali go, wyłupili mu oczy i zaprowadzili do Gazy, gdzie przykuty dwoma łańcuchami z brązu musiał w więzieniu mleć ziarno.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włosy, niegdyś zgolone, poczęły mu odrastać na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zaś filistyńscy zebrali się, aby na cześć swego boga, Dagona, złożyć wielkie ofiary. Oddawali się radości i mówili: Oto bóg nasz wydał w nasze ręce Samsona, wroga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to lud i sławił swego boga, wołając: Oto bóg nasz wydał w nasze ręce Samsona, wroga naszego, tego, który pustoszył nasz kraj i wielu spośród nas 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serca ich były pełne radości, powiedzieli: Przywołajcie Samsona, niech nas zabawia! Przyprowadzono więc Samsona z więzienia i zabawiał ich. Postawiono go potem między dwiema kolumnami.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Samson do chłopca, który go trzymał za rękę: Prowadź mnie i pozwól mi dotknąć kolumn, na których stoi dom, abym się o nie oparł.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tym było pełno mężczyzn i kobiet. Byli tam wszyscy władcy filistyńscy, a na dachu około trzech tysięcy mężczyzn i kobiet, którzy się przypatrywali Samsonowi, gdy ich zabawiał.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wezwał Samson Pana, mówiąc: Panie Boże, proszę Cię, wspomnij na mnie i przywróć mi siły przynajmniej na ten jeden raz! Boże, niech pomszczę raz jeden na Filistynach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więc Samson obie kolumny, na których stał cały dom, oparł się o nie: o jedną - prawą ręką, a o drugą - lewą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 Samson: Niech zginę wraz z Filistynami. Gdy się zatem oparł o nie mocno, dom runął na władców i na cały lud, który w nim był zebrany. Tych, których wówczas zabił, sam ginąc, było więcej aniżeli tych, których pozabijał w czasie całego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i cały ród jego ojca przybyli, aby go zabrać. Wróciwszy, pochowali go między Sorea i Esztaol, w grobie Manoacha, jego ojca. Przez lat dwadzieścia [Samson] sprawował sądy nad Izraelem.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 Efraima był człowiek imieniem Mikajehu.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do swojej matki: Tysiąc sto [syklów] srebra, które ci ukradziono i z powodu których przeklinałaś i mówiłaś tak, iż słyszałem oto srebro to jest u mnie, to ja właśnie je wziąłem. I rzekła jego matka: Niech syn mój będzie błogosławiony przez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więc swej matce tysiąc sto [syklów] srebra, na co rzekła matka: Zaprawdę, srebro to poświęciłam Panu; z ręki mojej jest ono przeznaczone dla mego syna, aby z niego uczyniono posążek rzeźbiony i ulany z metalu. Oto teraz ci je oddaję.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zwrócił owo srebro swojej matce. Matka zaś, wziąwszy dwieście [syklów] srebra, dała je złotnikowi. On zaś uczynił z nich posążek rzeźbiony i ulany z metalu, który był potem w domu Mikajehu.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 miał u siebie sanktuarium, następnie sprawił efod i terafim oraz wprowadził jednego ze swych synów w czynności kapłańskie, tak że był dla niego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owych nie było króla w Izraelu i każdy czynił to, co było słuszne w jego własnych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młody człowiek w Betlejem judzkim, z pokolenia Judy. Był on lewitą i mieszkał tam jako przybysz.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opuścił miasto Betlejem judzkie, aby zamieszkać jako przybysz tam, gdzie mu się przytrafi. Podróżując, doszedł aż do góry Efraima, do 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Mika rzekł do niego: Skąd przychodzisz? Odpowiedział mu: Jestem lewitą z Betlejem judzkiego i szukam miejsca, aby zamieszkać.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 u mnie - rzekł do niego Mika - i bądź mi ojcem i kapłanem, za to dam ci każdego roku dziesięć srebrników, gotowe szaty i wyżywienie. Lewita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Spodobało się owemu lewicie zamieszkać z tym mężem i młody ów człowiek stał się dla niego jakby jednym z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Mika wprowadził w czynności kapłańskie owego lewitę, tak że ów młodzieniec był dla niego kapłanem i mieszkał w 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wówczas Mika: Teraz wiem, że mi Pan będzie błogosławił, gdyż mam lewitę za kapłana.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nie było króla w Izraelu, toteż pokolenie Dana szukało sobie podówczas ziemi na mieszkanie, gdyż aż do tego dnia nie została mu przydzielona ziemia wśród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blisko domu Miki, rozpoznali głos młodego lewity i zboczywszy tam z drogi, zapytali go: Któż cię tu sprowadził? Co ty tu robisz? Co tu jest dla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Tak a tak postanowił Mika co do mojej osoby, najął mnie, abym służył u niego jako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wobec tego Boga o radę - odpowiedzieli mu - abyśmy poznali, czy podróż, którą podjęliśmy, uda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 pokoju odpowiedział im kapłan gdyż podróż, którą podjęliście, jest pod opieką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więc do swoich braci, do Sorea i Esztaol, a ci zapytali ich: Cóż nam przynosicie?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a wyruszymy przeciwko nim - rzekli - widzieliśmy bowiem ziemię, która jest bardzo dobra. Czemu siedzicie tu, nie dbając o nic? Nie wahajcie się wyruszyć, aby zdobyć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 dotrzecie, znajdziecie lud bez obrony i ziemię rozległą. Bóg dał wam w ręce miejsce, któremu nie brakuje niczego, co tylko można mieć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stamtąd, z pokolenia Dana, z Sorea i Esztaol, sześciuset mężów uzbrojonych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 drodze, rozbili obóz w pobliżu judzkiego Kiriat-Jearim. Oto dlaczego jeszcze po dziś dzień miejsce to nazywa się Obozem Dana. Znajduje się ono na zachód od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ruszyli na górę Efraima i przyszli do domu Miki.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Schodząc, wstąpili do domu młodego lewity, do domu Miki, i pozdrowili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sześciuset uzbrojonych do boju stało u progu - byli oni spośród Danitów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więc, wszedłszy do wnętrza domu Miki, wzięli posążek rzeźbiony wraz z efodem i terafim oraz posążek ulany z metalu, na co rzekł do nich kapłan: Cóż wy robicie?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Milcz! Przyłóż rękę do ust i pójdź z nami. Będziesz dla nas ojcem i kapłanem. Czyż nie lepiej ci być kapłanem całego pokolenia i rodu izraelskiego aniżeli w domu jednego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Uradowało się na te słowa serce kapłana. Wziąwszy więc efod, terafim, rzeźbiony posążek i posążek ulany z metalu, przyłączył się do oddziału.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poszli swoją drogą, dzieci zaś i bydło oraz co najkosztowniejsze umieścili na czele [wyprawy].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kiedy już byli daleko od domu Miki, mieszkańcy okolic sąsiadujących z domem Miki zgromadzili się i poczęli ścigać Danitów.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za Danitami. Ci obróciwszy się, rzekli do Miki: Co ci jest, że tak krzyczysz?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Zabraliście mi mego bożka, którego sobie sprawiłem - odpowiedział im - oraz kapłana. Odeszliście, a cóż mi pozostanie? Jak jeszcze możecie mówić: Co ci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Danici: Niechże nie słyszymy głosu twego za sobą, bo rozgniewani mężowie mogą się na was rzucić. Narażasz swoje własne życie i życie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Danici poszli swoją drogą, a Mika widząc, że byli od niego silniejsi, odstąpił i 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Zabrawszy więc to, co sobie sprawił Mika, oraz kapłana, którego namówili, przybyli do Lajisz, do ludu spokojnego i ufnego. Ludność wycięli ostrzem miecza, a miasto zniszczyli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nikogo, kto by ich ratował, byli bowiem daleko od Sydonu i nie utrzymywali żadnych stosunków z Aramem. Miasto to leżało w dolinie, w Bet-Rechob. Danici zaś odbudowali je na nowo i mieszkali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to nazwali Dan, według imienia Dana, praojca swego, który się urodził Izraelowi. Poprzednio miasto to nazywało się Lajisz.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Danici postawili sobie rzeźbiony posążek, a Jonatan, syn Gerszoma, syna Mojżesza, oraz jego synowie sprawowali kapłaństwo w pokoleniu Dana aż do czasów uprowadzenia do niewoli mieszkańców tej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Posążek ów rzeźbiony, który sobie sprawił Mika, ustawili dla siebie po wszystkie dni, dopóki dom Boży znajdował się w Szilo.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- nie było wówczas króla w Izraelu - pewien mąż, lewita, mieszkający u stóp góry Efraima, wziął sobie za drugorzędną żonę kobietę z Betlejem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go zdradziła i udała się do domu swego ojca w Betlejem judzkim. Tam przebywała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Teść jego, ojciec młodej kobiety, zatrzymał go, tak że pozostał u niego przez trzy dni, jedząc, pijąc i nocując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czwartego wstali wcześnie i lewita przygotowywał się do odjazdu. Ale ojciec owej młodej kobiety rzekł do swego zięcia: Posil się kawałkiem chleba, po czym wyruszycie.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zasiedli do stołu i posilali się obaj razem, i pili, ojciec młodej kobiety rzekł do jej męża: Zostań, proszę, jeszcze przez noc, a niech serce twoje się 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człowiek ten mimo to wstał, chcąc przecież wybrać się w drogę, teść przymusił go, tak że pozostał tam jeszcze jedną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piątego wstał znów bardzo wcześnie, chcąc wyruszyć w drogę. I znów ojciec młodej kobiety powiedział do niego: Posil się przedtem, proszę cię. I zwlekali aż do schyłku dnia, biesiadując we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człowiek ten odmówił pozostania na noc, ruszył w drogę i przybył aż do Jebus, to jest Jerozolimy. Miał ze sobą dwa osły objuczone oraz swoją żonę i 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mijali Jebus, a dzień się już bardzo nachylił, rzekł sługa do swego pana: Chodź, proszę, a skręcimy do tego miasta Jebusytów i przenocujemy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pan dał mu taką odpowiedź: Nie skręcajmy do miasta cudzoziemców nie pochodzących z rodu Izraela, ale idźmy aż do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jeszcze do swego sługi: Jedźmy i starajmy się dotrzeć do jednej z tych miejscowości, aby przenocować, do Gibea albo do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dalej. Tymczasem słońce im zaszło przy Gibea, które należy do 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Skręcili więc tam, aby przenocować w Gibea. [Lewita], wszedłszy do miasta, zatrzymał się na placu, gdyż nie było nikogo, kto by ich przyjął do domu i udzielił noclegu.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pewien starzec wracał wieczorem ze swojej pracy w polu. Człowiek ten pochodził z góry Efraima i w Gibea był przybyszem, gdyż mieszkańcy tego miasta byli Beniaminitami.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oczy i zauważył podróżnego na placu. Dokąd idziesz i skąd przybyłeś? - zapytał go starzec.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odparł: Wracamy z Betlejem judzkiego w strony góry Efraima, skąd pochodzę. Odwiedziłem Betlejem judzkie, a teraz wracam do domu i nie mam nikogo, kto by mnie przyjął pod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słomę i żywność dla naszych osłów oraz chleb i wino dla siebie, dla twej służebnicy i dla tego młodego człowieka, który idzie z twoim sługą. Nie brak mi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spokojny - rzekł starzec - pozwól mi zaradzić wszystkim twoim potrzebom, ale nie spędzaj nocy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go więc do swego domu, osłom dał obrok, po czym umyli nogi,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Tymczasem, gdy oni rozweselali swoje serca, przewrotni mężowie tego miasta otoczyli dom, a kołacząc we drzwi, rzekli do starca, gospodarza owego domu: Wyprowadź męża, który przekroczył próg twego domu, chcemy z nim obcować.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ów, gospodarz domu, wyszedłszy do nich, rzekł im: Nie, bracia moi, proszę was, nie czyńcie tego zła, albowiem człowiek ten wszedł do mego domu, nie popełniajcie tego bezeceństwa.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tu córka moja, dziewica, oraz jego żona, wyprowadzę je zaraz, obcujcie z nimi i róbcie, co wam się wyda słuszne, tylko mężowi temu nie czyńcie tego bezeceństwa.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owa, wracając o świcie, upadła u drzwi owego męża, gdzie był jej pan, i pozostała tam aż do chwili, gdy poczęło 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jej, wstawszy rano, otworzył drzwi domu i wyszedł, chcąc wyruszyć w dalszą drogę, i ujrzał kobietę, swoją żonę, leżącą u drzwi domu z rękami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a pojedziemy! - rzekł do niej, lecz ona nic nie odpowiadała. Usadowiwszy ją przeto na ośle, zabrał się ów człowiek i wracał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który to zobaczył, mówił: Nigdy podobnej rzeczy nie było i nie widziano, od kiedy Izraelici opuścili Egipt,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wszyscy Izraelici i jak jeden mąż zgromadzili się od Dan aż do Beer-Szeby wraz z krainą Gilead przed Panem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całego narodu, wszystkie pokolenia Izraela brały udział w zebraniu ludu Bożego, a było ich czterysta tysięcy mężów pieszych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usłyszeli, że Izraelici zebrali się w Mispa. Rzekli wówczas Izraelici: Opowiedzcie nam, jak dokonano tej zbrodni!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lewita, małżonek owej zamordowanej kobiety, zabrał głos, mówiąc: Przybyłem z moją żoną do Gibea, które należy do [pokolenia] Beniamina, aby tam spędzić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z Gibea wystąpili przeciwko mnie i w nocy otoczyli dom, w którym przebywałem, z zamiarem pozbawienia mnie życia. Żonę moją tak zgwałcili,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Zabrałem więc moją żonę, rozciąłem na kawałki, które porozsyłałem do wszystkich dzielnic dziedzictwa izraelskiego. Popełniono bowiem bezeceństwo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zebrani tu Izraelici naradźcie się i już tutaj poweźmijcie postanowienie!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 wszyscy jednomyślnie, mówiąc: Nikt z nas nie odejdzie do swego namiotu ani nie uda się do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tak postąpimy z miastem Gibea. Los jego jest przesądzony!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zebrali się przeciwko temu miastu wszyscy ludzie izraelscy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Pokolenia izraelskie porozsyłały posłów do wszystkich Beniaminitów, aby im obwieścić: Cóż to za zbrodnię popełniono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teraz tych mężów przewrotnych z Gibea, abyśmy ich zgładzili i tak usunęli zło z Izraela. Ale Beniaminici nie chcieli słuchać głosu swych braci,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Beniaminici poopuszczali swoje osiedla, zgromadzili się w Gibea, aby ruszyć na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naliczono Beniaminitów, przybyłych ze swoich osiedli, dwadzieścia sześć tysięcy mężów dobywających miecza, nie licząc mieszkańców Gibea, których liczba wynosiła siedmiuset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tym wojsku było siedmiuset mężów wyborowych, którzy nie używali w boju prawej ręki, a każdy z nich ciskał z procy kamieniem tak celnie, że ani o włos nie chybił.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zaś izraelskich naliczono - wyjąwszy Beniaminitów - czterysta tysięcy dobywających miecza, samych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i poszli do Betel, aby zasięgnąć rady u Boga. Tam mówili Izraelici: Który z nas najpierw wystąpi do boju z Beniaminitami? Juda wystąpi pierwszy - odpowiedział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wyruszyli Izraelici w drogę i rozbili obóz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Izraelici, ustawiwszy szyki przeciw Beniaminitom, stanęli gotowi do boju 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Beniaminici wypadli z Gibea i dnia tego porazili dwadzieścia dwa tysiące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Wzmocniwszy się, mężowie izraelscy uformowali szyki do boju na tym samym miejscu, gdzie walczyli dnia poprzedniego.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poszli do Betel i płacząc przed Panem aż do wieczora, pytali się Pana, mówiąc: Czyż mamy dalej walczyć z Beniaminitami, braćmi naszymi? Pan im odpowiedział ponownie: Wystąpcie przeciwko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drugiego dnia napadli Izraelici na Beniaminitów.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Beniaminici, wypadłszy z Gibea, i tym razem porazili spośród Izraelitów osiemnaście tysięcy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wszyscy Izraelici i cały lud udali się do Betel, gdzie płacząc, trwali przed Panem i dnia tego pościli aż do wieczora, składając ofiary całopalne i ofiary biesiadne przed obliczem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pytali się Izraelici Pana (była tam bowiem wówczas Arka Przymierza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 tym czasie obsługiwał Pinchas, syn Eleazara, syna Aarona), mówiąc: Czyż jeszcze mamy wyruszyć do walki z potomkami Beniamina, braćmi naszymi, czy też mamy jej zaniechać? Odpowiedział im na to Pan: Idźcie, jutro bowiem wydam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 przygotował zasadzki zewsząd dokoła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wystąpili Izraelici do walki z Beniaminitami i podobnie jak pierwszy i drugi raz ustawili szyki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wyszli naprzeciw wojska i pozwolili odciągnąć się od miasta, gdzie zaczęli kłaść trupem wojowników jak za pierwszym i drugim razem, po drogach, z których jedna prowadziła do Betel, a druga do Gibea, i po polach, tak że zabili około trzydziestu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Beniaminici do siebie: I tym razem poniosą klęskę jak poprzednio. Izraelici zaś mówili: Uciekajmy, a odciągniemy ich daleko od miasta na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wtedy, podczas gdy [trzon] wojska izraelskiego uszykował się w Baal-Tamar, zaczajone wojska izraelskie wyszły z ukrycia, mianowicie z równiny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tysięcy wyborowych wojowników z całego Izraela stanęło naprzeciw Gibea. Była to bitwa zażarta. Beniaminici zaś nie spodziewali się, że miało ich spotkać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poraził Pan Beniaminitów wobec Izraela. Dnia tego Izraelici zabili dwadzieścia pięć tysięcy stu z pokolenia Beniamina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Beniaminici ujrzeli swoją klęskę. Mężowie bowiem izraelscy cofali się na placu boju przed Beniaminem, licząc na zasadzkę uczynioną pod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wypadli ci poukrywani w zasadzce, uderzyli na Gibea i, wpadłszy do środka, pozabijali ostrzem miecza wszystkich przebywających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bowiem izraelscy umówili się z tymi, którzy byli ukryci w zasadzce, że mieli oni z miasta wypuścić dym jako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mężowie izraelscy cofnęli się podczas walki. Beniamin zaś położył trupem z Izraela - do trzydziestu ludzi, mówiąc do siebie: Naprawdę doznają od nas wielkiej klęski jak w poprzedniej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słup dymu zaczął się unosić z miasta jako znak, Beniamin się obrócił i zobaczył - a oto płomienie z całego miasta wznoszą się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natarli teraz, a mężowie z Beniamina przerazili się, widząc, że spadło na nich wielkie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więc uciekać przed mężami izraelskimi drogą ku pustyni, lecz wojownicy ich dognali. Także ci, co wybiegli z miasta, kładli ich trupem, [wciągnąwszy] do 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Okrążali więc [pokolenie] Beniamina, ścigali je ustawicznie i pokonali przed Gibea, od strony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poległo z [pokolenia] Beniamina osiemnaście tysięcy mężów,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zaś, którzy uciekali w kierunku pustyni, ku skale Rimmon, zabili na drogach pięć tysięcy mężów. Dopędzili następnie tych koło Gideom, gdzie znów zabito ich około dwóch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 Beniamina poległo tego dnia dwadzieścia pięć tysięcy mężów dobywających miecza. Byli to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sześciuset mężów mogło się schronić na pustyni na skale Rimmon, gdzie pozostawali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mężowie izraelscy powrócili do Beniaminitów w mieście, wybili ostrzem miecza i mężczyzn, i bydło, i wszystko, co znaleźli. Spalili też wszystkie pozostałe miejscowości, jakie napotkali.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złożyli w Mispa taką przysięgę: Nikt z nas nie da Beniaminicie córki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lud do Betel, gdzie trwał przed Bogiem aż do wieczora, podnosząc lament i zalewając się gorzkimi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Panie, Boże Izraela, dlaczego zdarzyło się to w Izraelu, że dzisiaj ubyło w nim jedno pokolenie?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lud wstał i zbudował tam ołtarz, na którym złożył całopalenia i ofiary biesiadne.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rzekli Izraelici: Które ze wszystkich pokoleń izraelskich nie przybyło na zgromadzenie przed Panem? Związano się bowiem uroczystą przysięgą przeciwko temu, kto nie przybędzie do Pana w Mispa, w słowach: Śmierć poniesie!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żałowali Beniamina, brata swego, i mówili: Odcięte zostało dzisiaj jedno pokolenie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uczynimy, aby pozostałym dostarczyć kobiet, gdyż my związani jesteśmy przysięgą wobec Pana, że nie damy im córek naszych za 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wówczas: Które to z pokoleń izraelskich nie przybyło do Pana w Mispa? [Stwierdzono, że] oto z Jabesz w Gileadzie nikt nie przybył do obozu na zebranie.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przeliczono lud, stwierdzono, że nie było tam nikogo z mieszkańców Jabesz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Zgromadzenie więc wysłało tam dwanaście tysięcy walecznych mężów, nakazując im: Idźcie, a pobijcie mieszkańców Jabesz w Gileadzie ostrzem miecza, także kobiety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postąpicie: Obłożycie klątwą każdego mężczyznę i każdą kobietę, która obcowała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wśród mieszkańców Jabesz w Gileadzie czterysta młodych dziewic, które nie obcowały z mężczyznami, i przyprowadzili je do obozu w Szilo znajdującego się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całe zgromadzenie wysłało przedstawicieli do synów Beniamina zebranych na skale Rimmon, aby oznajmili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wrócili Beniaminici i dano im za żony zachowane przy życiu kobiety z Jabesz w Gileadzie, lecz nie było ich dosyć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litował się nad Beniaminem, że Pan uczynił wyrwę w pokoleniach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starsi zgromadzenia: Co uczynimy, aby sprowadzić żony dla tych, którzy pozostali, gdyż zgładzone zostały kobiety w pokoleniu Beniamina?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powiedzieli: Jak zachować resztę Beniamina, aby pokolenie nie uległo zagładzie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nie możemy im dać córek naszych za żony. Przysięgli to bowiem Izraelici: Niech będzie przeklęty, kto da żonę Beniaminicie.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Oto co roku jest święto Pańskie w Szilo. Leży ono na północ od Betel, na wschód od drogi wiodącej z Betel do Sychem, a na południe od Lebony.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Nakazali więc Beniaminitom, co następuje: Idźcie, a zróbcie zasadzkę w winnicach.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Wypatrujcie, gdy córki Szilo pójdą gromadnie do tańca. Wyszedłszy z winnic, niech każdy uprowadzi dla siebie żonę spośród córek Szilo, a potem wracajcie do ziemi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ojcowie ich lub bracia przyjdą do nas ze skargą, powiemy im: Zmiłujcie się nad nimi, bo nie zdobyliśmy dla każdego z nich żony na wojnie, a wy im ich też nie daliście, bo wtedy byście byli 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tak uczynili i z tych, co tańczyły, uprowadzili sobie żony odpowiednio do swej liczby. Następnie odeszli, wrócili na swoje dziedzictwo, a zbudowawszy miasta, mieszkali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rozeszli się stamtąd Izraelici, każdy do swego pokolenia i do swego rodu, a stamtąd każdy na swoje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nie było króla w Izraelu. Każdy czynił to, co było słuszne w jego własnych oczach.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2024-05-20T21:00:13Z</dcterms:modified>
</cp:coreProperties>
</file>