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Abimeleku dla wybawienia Izraela powstał Tola, syn Puy, syna Dodo, mąż z pokolenia Issachara. Mieszkał on w Szamir, na górze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Sprawował sądy nad Izraelem przez dwadzieścia trzy lata, po czym umarł i pochowano go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powstał Jair z Gileadus, który sprawował sądy nad Izraelem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oślętach. Mieli przy tym trzydzieści miast, które jeszcze po dziś dzień noszą nazwę Osiedli Jaira -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Jair i pochowano go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 znów zaczęli czynić to, co złe w oczach Pana. Służyli Baaloms, Asztartoms, jak również bogom Aramu, Sydonus i Moabu oraz bogom ammonickim i filistyńskim, a opuścili Pana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zatem gniew Pana przeciwko Izraelowi, wskutek czego On oddał ich w ręce Filistynów i 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Trapili oni i uciskali Izraelitów, począwszy od tego roku przez osiemnaście lat, wszystkich Izraelitów, którzy mieszkali po tamtej stronie Jordanu w ziemi amoryckiej leżącej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przekraczali także Jordan, aby walczyć z pokoleniem Judy i Beniamina i z rodem Efraima. Wielki ucisk spadł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w słowach: Zgrzeszyliśmy przeciwko Tobie, opuściliśmy bowiem Boga naszego, aby służyć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Pan do Izraelitów: Kiedy Egipcjanie i Amoryci, Ammonici i Filistyni,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Sydończycy, Amalekici i Madianici uciskali was, a wy wołaliście do Mnie, czy nie wybawiłem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Mnie opuściliście i poszliście służyć cudzym bogom! Oto dlaczego nie wybawię was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Krzyczcie do bogów, których sobie wybraliście! Niechżeż oni was wybawiają w czasie waszego ucisku!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 - odpowiedzieli Izraelici Panu - uczyń z nami, co się wyda słuszne w Twoich oczach, jednakże dzisiaj nas wybaw!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 spośród siebie cudzych bogów, których mieli, a służyli Panu. Wtedy nie mógł Pan dłużej znosić ucisku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zgromadzili się Ammonici i rozbili obóz w Gileadzie. Zebrali się także Izraelici i rozłożyli się obozem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i wodzowie Gileadu mówili jeden do drugiego: Który z mężów podejmie się walki z Ammonitami, ten będzie wodzem nad wszystkimi mieszkańcami Gileadu 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2024-05-23T20:40:24Z</dcterms:modified>
</cp:coreProperties>
</file>