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następnie mężowie z [pokolenia] Efraima i przeszedłszy do Safon, rzekli do Jeftego: Dlaczego poszedłeś walczyć z Ammonitami, nie wezwawszy nas do współudziału z tobą? Oto ogniem zniszczymy twój dom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Jefte: Ja i mój lud mieliśmy wielki spór z Ammonitami. Wzywałem was na pomoc, a nie wybawiliście mnie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Widząc, że nie ma wybawiciela, naraziłem moje życie i poszedłem walczyć z Ammonitami, a Pan wydał ich w moje ręce. Dlaczego występujecie dzisiaj przeciw mnie, chcąc walczyć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Jefte zebrał wszystkich mężów z Gileadus i rozpoczął walkę z Efraimitami. Mężowie z Gileadu pokonali Efraimitów, gdyż ci mówili: Jesteście zbiegami od Efraima, o Gileadczycy, którzy przebywacie wśród Efraimitów i Manassytów.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Gileadczycy odcięli Efraimitom drogę do brodów Jordanu, a gdy zbiegowie z Efraima mówili: Pozwól mi przejść, Gileadczycy zadawali pytanie: Czy jesteś Efraimitą? A kiedy odpowiadał: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nakazywali mu: Wymów więc Szibbolet. Jeśli rzekł: Sibbolet - a inaczej nie mógł wymówić - chwytali go i zabijali u brodu Jordanu. Tak zginęło w owym czasie czterdzieści dwa tysiące Efraimitów.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sprawował sądy nad Izraelem przez sześć lat, następnie umarł Jefte Gileadczyk i pochowano go w mieście jego Mispa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Ibsan z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 i trzydzieści córek. Wydał je za mąż poza granicami i stamtąd sprowadził trzydzieści żon dla swoich synów. Sprawował on sądy nad Izraelem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Ibsan umarł i pochowano go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Elon Zabulonita. Sądził on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Elon Zabulonita i pochowano go w Ajjalonie, w ziemi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Abdon, syn Hillela z Pireatonu.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którzy jeździli na siedemdziesięciu oślętach. Sprawował on sądy nad Izraelem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Abdon, syn Hillela z Pireatonu, i pochowano go w Pireatonie w ziemi Efraima, na górze Amalekitów.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2024-05-29T16:09:58Z</dcterms:modified>
</cp:coreProperties>
</file>