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znów zaczęli Izraelici czynić to, co złe w oczach Pana, wydał ich Pan w ręce Filistynów na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Sorea, w pokoleniu Dana, żył pewien mąż imieniem Manoach. Żona jego była niepłodna i 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ukazał się owej kobiecie, mówiąc jej: Oto teraz jesteś niepłodna i nie rodziłaś, ale poczniesz i porodzisz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odtąd strzeż się: nie pij wina ani sycery i nie jedz nic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i porodzisz syna, a brzytwa nie dotknie jego głowy, gdyż chłopiec ten będzie Bożym nazirejczykiem od chwili urodzenia. On to zacznie wybawiać Izraela z rąk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Poszła więc kobieta do swego męża i tak rzekła do niego: Przyszedł do mnie mąż Boży, którego oblicze było jakby obliczem Anioła Bożego - pełne dostojeństwa. Nie pytałam go, skąd przybył, a on nie oznajmił mi swego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mnie: Oto poczniesz i porodzisz syna, lecz odtąd nie pij wina ani sycery, ani nie jedz nic nieczystego, bo chłopiec ten będzie Bożym nazirejczykiem od chwili urodzenia aż do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modlił się Manoach do Pana, mówiąc: Proszę Cię, Panie, niech mąż Boży, którego posłałeś, przyjdzie raz jeszcze do nas i niech nas pouczy, co mamy czynić z chłopcem, który się narodzi.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wysłuchał głosu Manoacha: Anioł Pański przyszedł jeszcze raz do tej kobiety, kiedy siedziała na polu. Męża jej, Manoacha, nie było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Pobiegła więc kobieta skwapliwie do swego męża z wiadomością: Oto ukazał mi się ten mąż, który owego dnia przybył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Manoach wstał, poszedł za swoją żoną i przyszedł do owego męża, zwracając się do niego słowami: Czy to ty jesteś owym mężem, który rozmawiał z moją żoną?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Manoach: A gdy się spełni twoje słowo, jakie zasady i jakie obyczaje winien mieć chłopiec?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Anioł Pański do Manoacha: Niech się twoja żona wystrzega tego wszystkiego, co jej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używa nic z tego, co pochodzi z winorośli, niech nie pije wina ani sycery, ani też niech nie spożywa nic nieczystego, lecz niech zachowuje to, co jej poleciłem.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Manoach do Anioła Pańskiego: Pozwól, że cię zatrzymamy i przygotujemy ci koźlątko.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wiedział bowiem Manoach, że to był Anioł Pański. Jednakże Anioł Pański rzekł do Manoacha: Nawet gdybyś mnie zatrzymał, nie będę spożywał twojego chleba. Natomiast jeśli chcesz przygotować całopalenie, złóż je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Manoach do Anioła Pańskiego: Jakie jest imię twoje, abyśmy, gdy spełni się słowo twoje, mogli cię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Anioł: Dlaczego pytasz się o moje imię: jest ono cudowne.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Manoach przyniósł koźlę oraz ofiarę pokarmową i na skale ofiarował je Panu, który działa cuda. A Manoach i jego żona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płomień unosił się z ołtarza ku niebu, Anioł Pański wstąpił w płomień ołtarza, a Manoach i jego żona, widząc to, padli twarzą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nie ukazał się już więcej Anioł Pański Manoachowi i jego żonie. Wówczas poznał Manoach, że to był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Manoach do żony: Z całą pewnością pomrzemy, albowiem ujrzeliśmy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mu odpowiedziała: Gdyby Pan miał zamiar pozbawić nas życia, nie przyjąłby z rąk naszych całopalenia i ofiary pokarmowej ani też nie okazałby nam tego wszystkiego, ani też nie objawiłby nam teraz takich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Urodziła więc owa kobieta syna i nazwała go imieniem Samson. Chłopiec rósł, a Pan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zaś począł na niego oddziaływać w Obozie Dana między Sorea a Esztaol.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2024-05-28T03:25:17Z</dcterms:modified>
</cp:coreProperties>
</file>