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udał się do Timny i ujrzał tam kobietę wywodzącą się z córek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tak oznajmił swemu ojcu i matce: W Timnie ujrzałem wśród córek Filistynów pewną kobietę. Weźcie mi ją teraz za żonę!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jego nie wiedzieli, że to pochodziło od Pana, który szukał powodu do sporu z Filistynami, albowiem Filistyni panowali w tym czasie nad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Samson wraz z ojcem swoim i matką do Timny, a gdy się zbliżał do winnic Timny, oto młody lew, rycząc, stanął naprzeciw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opanował go duch Pana, tak że lwa rozdarł, jak się koźlę rozdziera, chociaż nie miał nic w ręku. Jednak nie zdradził się wobec swego ojca i matki z tym,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rozmawiał z ową kobietą i spodobała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jakimś czasie Samson wracał, by wziąć ją za żonę, zboczył, by obejrzeć padlinę lwa, a oto rój pszczół i miód znalazły się w padlinie.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do ręki i jadł, a gdy przyszedł do swego ojca i matki, dał im także, aby jedli, nie mówiąc im jednak, że miód zebrał z padliny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jego ojciec poszedł do owej kobiety i wyprawiono Samsonowi wesele, które trwało siedem dni, bo tak było we zwyczaju wśród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obawiano się go, wybrano trzydziestu towarzyszy, żeby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zwrócił się do nich w słowach: Pozwólcie, że wam przedłożę zagadkę. Jeżeli ją rozwiążecie w przeciągu siedmiu dni wesela, dam wam trzydzieści tunik lnianych oraz trzydzieści szat ozdobnych.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będziecie mogli rozwiązać zagadki, wówczas wy mi dacie trzydzieści tunik lnianych i trzydzieści szat ozdobnych. Odpowiedzieli mu: Przedstaw swoją zagadkę, a posłuchamy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Z tego, który pożera, wyszło to, co jest spożywane, a z mocnego wyszła słodycz. I przez trzy dni nie mogli rozwiązać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zwrócili się do żony Samsona: Namów swego męża, aby nam podał rozwiązanie zagadki, w przeciwnym bowiem razie zniszczymy ogniem ciebie i dom twego ojca. Czy na to zaprosiliście nas tutaj, aby nas ogołocić z naszego 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owe siedem dni, kiedy mieli wesele. Dnia siódmego podał jej rozwiązanie, gdyż mu się naprzykrzała. Ona zaś podała rozwiązanie zagadki synom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przed zachodem słońca rzekli do niego mężowie miasta: Cóż słodszego niż miód, a cóż mocniejszego niż lew. Odpowiedział im: Gdybyście nie orali moją jałowicą, nie rozwiązalibyście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go wówczas duch Pana i przyszedłszy do Aszkelonu, zabił trzydziestu mężów, a ściągnąwszy z nich łup, dał szaty ozdobne tym, którzy rozwiązali zagadkę. Potem uniesiony strasznym gniewem wrócił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zaś Samsona dostała się towarzyszowi, który był przy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2024-05-28T00:10:37Z</dcterms:modified>
</cp:coreProperties>
</file>