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Samson do Gazy, gdzie ujrzawszy nierządnicę, poszedł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Powiadomiono o tym mieszkańców Gazy: Samson tu przyszedł. Otoczyli go więc i czekali na niego całą noc przy bramie miejskiej. Przez całą tę noc zachowywali się cicho, mówiąc: Zabijemy go, gdy zacznie 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spał aż do północy, a kiedy wstał, ujął wrota miejskiej bramy wraz z jej podwojami i wyrwał je z zaworą, następnie włożył na swe barki i zaniósł na szczyt góry znajdującej się naprzeciw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zakochał się w pewnej kobiecie imieniem Dalila, która mieszkała w dolinie Sorek.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niej władcy filistyńscy i powiedzieli: Oszukaj go i dowiedz się, w czym tkwi jego wielka siła oraz jak moglibyśmy go pokonać, a następnie związać i obezwładnić. Każdy z nas da ci za to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Dalila do Samsona: Powiedz mi, proszę cię, gdzie tkwi twoja wielka siła i czym można by cię związać i obezwładnić.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dał jej taką odpowiedź: Gdyby mnie związano siedmioma surowymi linami jeszcze nie wyschłymi, wówczas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przynieśli jej władcy filistyńscy siedem surowych lin jeszcze nie wyschłych i związała go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tymczasem uczynili na niego zasadzkę w pokoju, a ona krzyknęła: Filistyni nad tobą, Samsonie! On jednak pozrywał liny, tak jak rwie się nitka zgrzebna nadpalona przez ogień. Nie poznano więc, w czym tkwi jego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rzekła Dalila do Samsona: Oszukałeś mnie, skłamałeś przede mną. Teraz powiedz mi, proszę, czym by cię można 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jej: Gdyby mnie mocno związano nowymi powrozami, takimi, jakich jeszcze nie używano, wówczas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Dalila świeże powrozy, jeszcze nie używane, a gdy go nimi związała, rzekła do niego: Filistyni nad tobą, Samsonie! A uczynili na niego zasadzkę w pokoju, ale on pozrywał je na swoich barkach jak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rzekła Dalila do Samsona: Aż dotąd oszukiwałeś mnie i kłamałeś przede mną. Powiedz mi wreszcie, czym cię można związać? Odpowiedział jej: Gdybyś przewiązała siedem splotów mojej głowy motkiem nici, a opleciony w nie kołek wbiła w ziemię,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Uśpiła go więc, następnie przewiązała siedem splotów włosów motkiem nici, przymocowała kołek i zawołała do niego: Filistyni nad tobą, Samsonie! Ale on, ocknąwszy się ze snu, wyrwał kołek, czółenko tkackie i motek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rzekła znów do niego: Jak ty możesz mówić, że mnie kochasz, skoro serce twoje nie jest ze mną złączone? Oszukałeś mnie już trzy razy, nie wyjaśniwszy mi, w czym tkwi twoja wielka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mu się tak każdego dnia naprzykrzała, że go przyprawiała o strapienie, a nawet o śmiertelne wyczerpanie,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otworzył przed nią całe swoje serce i wyznał jej: Głowy mojej nie dotknęła nigdy brzytwa, albowiem od łona matki jestem Bożym nazirejczykiem. Gdyby mnie ogolono, siła moja odejdzie,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Dalila, zrozumiawszy, że jej otworzył całe swe serce, posłała po władców filistyńskich z wiadomością: Przyjdźcie jeszcze raz, gdyż otworzył mi całe swoje serce. Przyszli więc do niej władcy filistyńscy, niosąc srebro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uśpiła go na kolanach i przywołała jednego z mężczyzn, aby mu ogolił siedem splotów na głowie. Wtedy zaczęła go obezwładniać, a jego siła opuściła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więc: Filistyni nad tobą, Samsonie! On zaś, ocknąwszy się, rzekł: Wyjdę jak poprzednio i wybawię się. Nie wiedział jednak, że Pan go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Filistyni pojmali go, wyłupili mu oczy i zaprowadzili do Gazy, gdzie przykuty dwoma łańcuchami z brązu musiał w więzieniu mleć ziarno.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włosy, niegdyś zgolone, poczęły mu odrastać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zaś filistyńscy zebrali się, aby na cześć swego boga, Dagona, złożyć wielkie ofiary. Oddawali się radości i mówili: Oto bóg nasz wydał w nasze ręce Samsona, wroga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to lud i sławił swego boga, wołając: Oto bóg nasz wydał w nasze ręce Samsona, wroga naszego, tego, który pustoszył nasz kraj i wielu spośród nas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serca ich były pełne radości, powiedzieli: Przywołajcie Samsona, niech nas zabawia! Przyprowadzono więc Samsona z więzienia i zabawiał ich. Postawiono go potem między dwiema kolumnami.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Samson do chłopca, który go trzymał za rękę: Prowadź mnie i pozwól mi dotknąć kolumn, na których stoi dom, abym się o nie oparł.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tym było pełno mężczyzn i kobiet. Byli tam wszyscy władcy filistyńscy, a na dachu około trzech tysięcy mężczyzn i kobiet, którzy się przypatrywali Samsonowi, gdy ich zabawiał.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 Samson Pana, mówiąc: Panie Boże, proszę Cię, wspomnij na mnie i przywróć mi siły przynajmniej na ten jeden raz! Boże, niech pomszczę raz jeden na Filistynach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więc Samson obie kolumny, na których stał cały dom, oparł się o nie: o jedną - prawą ręką, a o drugą - lewą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Samson: Niech zginę wraz z Filistynami. Gdy się zatem oparł o nie mocno, dom runął na władców i na cały lud, który w nim był zebrany. Tych, których wówczas zabił, sam ginąc, było więcej aniżeli tych, których pozabijał w czasie całego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i cały ród jego ojca przybyli, aby go zabrać. Wróciwszy, pochowali go między Sorea i Esztaol, w grobie Manoacha, jego ojca. Przez lat dwadzieścia [Samson] sprawował sądy nad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2024-05-29T13:06:02Z</dcterms:modified>
</cp:coreProperties>
</file>