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górach Efraima był człowiek imieniem Mikajehu.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on do swojej matki: Tysiąc sto [syklów] srebra, które ci ukradziono i z powodu których przeklinałaś i mówiłaś tak, iż słyszałem oto srebro to jest u mnie, to ja właśnie je wziąłem. I rzekła jego matka: Niech syn mój będzie błogosławiony przez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więc swej matce tysiąc sto [syklów] srebra, na co rzekła matka: Zaprawdę, srebro to poświęciłam Panu; z ręki mojej jest ono przeznaczone dla mego syna, aby z niego uczyniono posążek rzeźbiony i ulany z metalu. Oto teraz ci je oddaję.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zwrócił owo srebro swojej matce. Matka zaś, wziąwszy dwieście [syklów] srebra, dała je złotnikowi. On zaś uczynił z nich posążek rzeźbiony i ulany z metalu, który był potem w domu Mikajehu.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Mika miał u siebie sanktuarium, następnie sprawił efod i terafim oraz wprowadził jednego ze swych synów w czynności kapłańskie, tak że był dla niego 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owych nie było króla w Izraelu i każdy czynił to, co było słuszne w jego własnych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młody człowiek w Betlejem judzkim, z pokolenia Judy. Był on lewitą i mieszkał tam jako przybysz.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ten opuścił miasto Betlejem judzkie, aby zamieszkać jako przybysz tam, gdzie mu się przytrafi. Podróżując, doszedł aż do góry Efraima, do domu Miki.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Mika rzekł do niego: Skąd przychodzisz? Odpowiedział mu: Jestem lewitą z Betlejem judzkiego i szukam miejsca, aby zamieszkać.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 u mnie - rzekł do niego Mika - i bądź mi ojcem i kapłanem, za to dam ci każdego roku dziesięć srebrników, gotowe szaty i wyżywienie. Lewita poszedł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Spodobało się owemu lewicie zamieszkać z tym mężem i młody ów człowiek stał się dla niego jakby jednym z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Mika wprowadził w czynności kapłańskie owego lewitę, tak że ów młodzieniec był dla niego kapłanem i mieszkał w domu Miki.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wówczas Mika: Teraz wiem, że mi Pan będzie błogosławił, gdyż mam lewitę za kapłana.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2024-06-04T23:31:36Z</dcterms:modified>
</cp:coreProperties>
</file>