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wyszli wszyscy Izraelici i jak jeden mąż zgromadzili się od Dan aż do Beer-Szeby wraz z krainą Gilead przed Panem w Mispa.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Przywódcy całego narodu, wszystkie pokolenia Izraela brały udział w zebraniu ludu Bożego, a było ich czterysta tysięcy mężów pieszych dobywających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Beniaminici usłyszeli, że Izraelici zebrali się w Mispa. Rzekli wówczas Izraelici: Opowiedzcie nam, jak dokonano tej zbrodni!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lewita, małżonek owej zamordowanej kobiety, zabrał głos, mówiąc: Przybyłem z moją żoną do Gibea, które należy do [pokolenia] Beniamina, aby tam spędzić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z Gibea wystąpili przeciwko mnie i w nocy otoczyli dom, w którym przebywałem, z zamiarem pozbawienia mnie życia. Żonę moją tak zgwałcili, że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Zabrałem więc moją żonę, rozciąłem na kawałki, które porozsyłałem do wszystkich dzielnic dziedzictwa izraelskiego. Popełniono bowiem bezeceństwo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zebrani tu Izraelici naradźcie się i już tutaj poweźmijcie postanowienie!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Wystąpili wszyscy jednomyślnie, mówiąc: Nikt z nas nie odejdzie do swego namiotu ani nie uda się do domu!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teraz tak postąpimy z miastem Gibea. Los jego jest przesądzony!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każdego pokolenia Izraela wybierzemy po dziesięciu mężów ze stu, po stu z tysiąca i tysiąc z dziesięciu tysięcy. Będą się troszczyć o żywność dla wojska, które wyruszy pomścić na Gibea w pokoleniu Beniamina bezeceństwo, którego się dopuszczono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zebrali się przeciwko temu miastu wszyscy ludzie izraelscy jak jeden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Pokolenia izraelskie porozsyłały posłów do wszystkich Beniaminitów, aby im obwieścić: Cóż to za zbrodnię popełniono między 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teraz tych mężów przewrotnych z Gibea, abyśmy ich zgładzili i tak usunęli zło z Izraela. Ale Beniaminici nie chcieli słuchać głosu swych braci,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więcej, Beniaminici poopuszczali swoje osiedla, zgromadzili się w Gibea, aby ruszyć na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naliczono Beniaminitów, przybyłych ze swoich osiedli, dwadzieścia sześć tysięcy mężów dobywających miecza, nie licząc mieszkańców Gibea, których liczba wynosiła siedmiuset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całym tym wojsku było siedmiuset mężów wyborowych, którzy nie używali w boju prawej ręki, a każdy z nich ciskał z procy kamieniem tak celnie, że ani o włos nie chybił.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zaś izraelskich naliczono - wyjąwszy Beniaminitów - czterysta tysięcy dobywających miecza, samych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więc i poszli do Betel, aby zasięgnąć rady u Boga. Tam mówili Izraelici: Który z nas najpierw wystąpi do boju z Beniaminitami? Juda wystąpi pierwszy - odpowiedział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świcie wyruszyli Izraelici w drogę i rozbili obóz naprzeciw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Izraelici, ustawiwszy szyki przeciw Beniaminitom, stanęli gotowi do boju przeciw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Beniaminici wypadli z Gibea i dnia tego porazili dwadzieścia dwa tysiące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Wzmocniwszy się, mężowie izraelscy uformowali szyki do boju na tym samym miejscu, gdzie walczyli dnia poprzedniego.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Izraelici poszli do Betel i płacząc przed Panem aż do wieczora, pytali się Pana, mówiąc: Czyż mamy dalej walczyć z Beniaminitami, braćmi naszymi? Pan im odpowiedział ponownie: Wystąpcie przeciwko 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drugiego dnia napadli Izraelici na Beniaminitów.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Beniaminici, wypadłszy z Gibea, i tym razem porazili spośród Izraelitów osiemnaście tysięcy - wszystkich dobywających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wszyscy Izraelici i cały lud udali się do Betel, gdzie płacząc, trwali przed Panem i dnia tego pościli aż do wieczora, składając ofiary całopalne i ofiary biesiadne przed obliczem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pytali się Izraelici Pana (była tam bowiem wówczas Arka Przymierza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w tym czasie obsługiwał Pinchas, syn Eleazara, syna Aarona), mówiąc: Czyż jeszcze mamy wyruszyć do walki z potomkami Beniamina, braćmi naszymi, czy też mamy jej zaniechać? Odpowiedział im na to Pan: Idźcie, jutro bowiem wydam ich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Izrael przygotował zasadzki zewsząd dokoła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dnia wystąpili Izraelici do walki z Beniaminitami i podobnie jak pierwszy i drugi raz ustawili szyki naprzeciw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Beniaminici wyszli naprzeciw wojska i pozwolili odciągnąć się od miasta, gdzie zaczęli kłaść trupem wojowników jak za pierwszym i drugim razem, po drogach, z których jedna prowadziła do Betel, a druga do Gibea, i po polach, tak że zabili około trzydziestu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zaś Beniaminici do siebie: I tym razem poniosą klęskę jak poprzednio. Izraelici zaś mówili: Uciekajmy, a odciągniemy ich daleko od miasta na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wtedy, podczas gdy [trzon] wojska izraelskiego uszykował się w Baal-Tamar, zaczajone wojska izraelskie wyszły z ukrycia, mianowicie z równiny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Dziesięć tysięcy wyborowych wojowników z całego Izraela stanęło naprzeciw Gibea. Była to bitwa zażarta. Beniaminici zaś nie spodziewali się, że miało ich spotkać to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tak poraził Pan Beniaminitów wobec Izraela. Dnia tego Izraelici zabili dwadzieścia pięć tysięcy stu z pokolenia Beniamina - wszystkich dobywających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Beniaminici ujrzeli swoją klęskę. Mężowie bowiem izraelscy cofali się na placu boju przed Beniaminem, licząc na zasadzkę uczynioną pod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wypadli ci poukrywani w zasadzce, uderzyli na Gibea i, wpadłszy do środka, pozabijali ostrzem miecza wszystkich przebywających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bowiem izraelscy umówili się z tymi, którzy byli ukryci w zasadzce, że mieli oni z miasta wypuścić dym jako znak.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 mężowie izraelscy cofnęli się podczas walki. Beniamin zaś położył trupem z Izraela - do trzydziestu ludzi, mówiąc do siebie: Naprawdę doznają od nas wielkiej klęski jak w poprzedniej 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słup dymu zaczął się unosić z miasta jako znak, Beniamin się obrócił i zobaczył - a oto płomienie z całego miasta wznoszą się ku niebu.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izraelscy natarli teraz, a mężowie z Beniamina przerazili się, widząc, że spadło na nich wielkie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Poczęli więc uciekać przed mężami izraelskimi drogą ku pustyni, lecz wojownicy ich dognali. Także ci, co wybiegli z miasta, kładli ich trupem, [wciągnąwszy] do środka.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Okrążali więc [pokolenie] Beniamina, ścigali je ustawicznie i pokonali przed Gibea, od strony wschodu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poległo z [pokolenia] Beniamina osiemnaście tysięcy mężów, mężów walecznych.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zaś, którzy uciekali w kierunku pustyni, ku skale Rimmon, zabili na drogach pięć tysięcy mężów. Dopędzili następnie tych koło Gideom, gdzie znów zabito ich około dwóch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z Beniamina poległo tego dnia dwadzieścia pięć tysięcy mężów dobywających miecza. Byli to wszyscy mężowie waleczni.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sześciuset mężów mogło się schronić na pustyni na skale Rimmon, gdzie pozostawali przez 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mężowie izraelscy powrócili do Beniaminitów w mieście, wybili ostrzem miecza i mężczyzn, i bydło, i wszystko, co znaleźli. Spalili też wszystkie pozostałe miejscowości, jakie napotkali.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2024-06-03T08:08:57Z</dcterms:modified>
</cp:coreProperties>
</file>