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złożyli w Mispa taką przysięgę: Nikt z nas nie da Beniaminicie córki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lud do Betel, gdzie trwał przed Bogiem aż do wieczora, podnosząc lament i zalewając się gorzkimi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Panie, Boże Izraela, dlaczego zdarzyło się to w Izraelu, że dzisiaj ubyło w nim jedno pokolenie?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 wstał i zbudował tam ołtarz, na którym złożył całopalenia i ofiary biesiadne.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Izraelici: Które ze wszystkich pokoleń izraelskich nie przybyło na zgromadzenie przed Panem? Związano się bowiem uroczystą przysięgą przeciwko temu, kto nie przybędzie do Pana w Mispa, w słowach: Śmierć poniesie!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żałowali Beniamina, brata swego, i mówili: Odcięte zostało dzisiaj jedno pokolenie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uczynimy, aby pozostałym dostarczyć kobiet, gdyż my związani jesteśmy przysięgą wobec Pana, że nie damy im córek naszych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wówczas: Które to z pokoleń izraelskich nie przybyło do Pana w Mispa? [Stwierdzono, że] oto z Jabesz w Gileadzie nikt nie przybył do obozu na zebranie.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przeliczono lud, stwierdzono, że nie było tam nikogo z mieszkańców Jabesz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 więc wysłało tam dwanaście tysięcy walecznych mężów, nakazując im: Idźcie, a pobijcie mieszkańców Jabesz w Gileadzie ostrzem miecza, także kobiety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postąpicie: Obłożycie klątwą każdego mężczyznę i każdą kobietę, która obcowała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wśród mieszkańców Jabesz w Gileadzie czterysta młodych dziewic, które nie obcowały z mężczyznami, i przyprowadzili je do obozu w Szilo znajdującego się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całe zgromadzenie wysłało przedstawicieli do synów Beniamina zebranych na skale Rimmon, aby oznajmili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wrócili Beniaminici i dano im za żony zachowane przy życiu kobiety z Jabesz w Gileadzie, lecz nie było ich dosyć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litował się nad Beniaminem, że Pan uczynił wyrwę w pokoleniach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starsi zgromadzenia: Co uczynimy, aby sprowadzić żony dla tych, którzy pozostali, gdyż zgładzone zostały kobiety w pokoleniu Beniamina?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powiedzieli: Jak zachować resztę Beniamina, aby pokolenie nie uległo zagładzie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nie możemy im dać córek naszych za żony. Przysięgli to bowiem Izraelici: Niech będzie przeklęty, kto da żonę Beniaminicie.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Oto co roku jest święto Pańskie w Szilo. Leży ono na północ od Betel, na wschód od drogi wiodącej z Betel do Sychem, a na południe od Lebony.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Nakazali więc Beniaminitom, co następuje: Idźcie, a zróbcie zasadzkę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Wypatrujcie, gdy córki Szilo pójdą gromadnie do tańca. Wyszedłszy z winnic, niech każdy uprowadzi dla siebie żonę spośród córek Szilo, a potem wracajcie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ojcowie ich lub bracia przyjdą do nas ze skargą, powiemy im: Zmiłujcie się nad nimi, bo nie zdobyliśmy dla każdego z nich żony na wojnie, a wy im ich też nie daliście, bo wtedy byście byli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tak uczynili i z tych, co tańczyły, uprowadzili sobie żony odpowiednio do swej liczby. Następnie odeszli, wrócili na swoje dziedzictwo, a zbudowawszy miasta, 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rozeszli się stamtąd Izraelici, każdy do swego pokolenia i do swego rodu, a stamtąd każdy na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nie było króla w Izraelu. Każdy czynił to, co było słuszne w jego własnych oczach.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2024-05-29T10:49:57Z</dcterms:modified>
</cp:coreProperties>
</file>