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narody, którym Pan pozwolił pozostać, aby wystawić przez nie na próbę Izraela, wszystkich tych, którzy nie doświadczyli żadnej wojny z Kananejczykami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jedynie ze względu na dobro pokoleń izraelskich, aby je nauczyć sztuki wojennej, te zwłaszcza, które jej przedtem nie poznały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władców filistyńskich oraz wszyscy Kananejczycy, Sydończycy i Chiwwici, którzy zamieszkiwali łańcuch gór Libanu, począwszy od góry Baal-Hermon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oni przeznaczeni do wypróbowania Izraelitów, by można było poznać, czy będą strzec przykazań, które Pan dał ich przodkom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więc Izraelici wśród Kananejczyków, Chittytów, Amorytów, Peryzzytów, Chiwwitów i Jebusytów,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żenili się z ich córkami i własne córki dawali ich synom za żony, a także służyli ich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popełniali to, co złe w oczach Pana. Zapominali o Panu, Bogu swoim, a służyli Baaloms i Aszerom.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zapłonął gniew Pana przeciw Izraelowi. Wydał więc ich w ręce Kuszan-Riszeataima, króla Aram-Naharaim, przeto Izraelici służyli mu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Izraelici do Pana i Pan sprawił, że powstał wśród Izraelitów wybawiciel, który ich wyswobodził - Otniel, syn Kenaza, młodszego brata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nad nim duch Pana i on sprawował sądy nad Izraelem. Gdy zaś wdał się w bitwę, Pan wydał w jego ręce Kuszan-Riszeataima, króla Aramu, tak iż jego ręka pokonała Kuszan-Riszeataima.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 doznawał pokoju przez lat czterdzieści - aż do śmierci Otniela, syna Kenaza.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jednak znów zaczęli czynić to, co złe w oczach Pana, a Pan wzmocnił przeciw Izraelowi Eglona, króla Moabu, ponieważ czynili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Eglon połączył się z Ammonitami i Amalekitami i podjął wyprawę, pobił Izraela i zdobył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służyli Eglonowi, królowi Moabu, przez lat osiemnaście.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wołali do Pana i Pan wzbudził im wybawiciela, Ehuda, syna Gery, Beniaminity, który był leworęczny. Izraelici wysłali go z daniną do Eglona, króla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przygotował sobie sztylet o dwóch ostrzach, długi na jeden łokieć, i schował go pod swoimi szatami na prawym biodrze.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więc daninę Eglonowi, królowi Moabu, a Eglon był bardzo otyły.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Oddawszy daninę, [Ehud] odesłał ludzi, którzy ją przynieśli,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zawrócił od bożków, które były ustawione koło Gilgal, i rzekł: Królu, mam ci coś powiedzieć w tajemnicy. Król powiedział: Sza!, na co wszyscy otaczający 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podszedł do niego. Król przebywał w letniej górnej komnacie, której używał dla siebie. Mam dla ciebie, królu, słowo Boże - rzekł do niego Ehud, na co tamten podniósł się ze swego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Ehud sięgnął lewą ręką po sztylet, który schował na prawym biodrze, i utopił go w jego brzuchu.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Rękojeść wraz z ostrzem weszła do wnętrzności i utkwiła w tłuszczu, gdyż [Ehud] nie wydobył sztyletu z brzucha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Ehud wyszedł przez ganek, zamknął za sobą drzwi komnaty i zasunął 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jego odejściu nadeszli słudzy i spostrzegli, że drzwi letniej komnaty są zaryglowane. Mówili więc do siebie: Z pewnością chce okryć sobie nogi w letniej komnacie.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Czekali długo, aż się zaczęli niepokoić, dlaczego nie otwiera drzwi letniej komnaty. Wreszcie wziąwszy klucz, otworzyli, a oto pan ich leżał martwy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czekali, Ehud uciekł, przeszedł koło bożków i bezpiecznie wrócił do Hasseira.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Wróciwszy, zatrąbił w róg na górze Efraima. Izraelici zeszli z góry, a on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ze mną - rzekł do nich - albowiem Pan wydał waszych wrogów, Moabitów, w wasze ręce. Poszli za nim, odcięli Moabitom bród na Jordanie i nie pozwalali nikomu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pobili około dziesięciu tysięcy Moabitów, wszystkich co silniejszych i waleczniejszych, tak że nikt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Moab został poniżony ręką Izraela i odtąd kraj doznawał pokoju przez lat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był Szamgar, syn Anata. Pobił on ościeniem na woły Filistynów w liczbie sześciuset ludzi - i on także wybawił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2024-05-24T02:01:39Z</dcterms:modified>
</cp:coreProperties>
</file>