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Ehuda Izraelici znów zaczęli czynić to, co złe w oczach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wydał ich w ręce Jabina, króla Kanaanu, który panował w Chasor. Wodzem jego wojsk był Sisera, który mieszkał w Charoszet-Haggoim.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Izraelici wołali do Pana. Jabin bowiem miał dziewięćset żelaznych rydwanów i nielitościwie uciskał Izraelitów przez lat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sprawowała sądy nad Izraelem Debora, prorokini, żona Lappidota.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Zasiadała ona pod Palmą Debory, między Rama i Betel w górach Efraima, dokąd przybywali Izraelici, aby rozsądzać swoje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ona po Baraka, syna Abinoama z Kedesz w pokoleniu Neftalego. Oto - rzekła mu - co nakazał Pan, Bóg Izraela: Idź, udaj się na górę Tabor i weź z sobą dziesięć tysięcy mężów, synów Neftalego i synów Zabulona.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Przyprowadzę ci do potoku Kiszon Siserę, wodza wojska Jabina, z jego rydwanami i hufcami i wydam je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Barak: Jeżeli ty pójdziesz ze mną, pójdę, lecz jeśli ty nie pójdziesz ze mną,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więc z tobą - odpowiedziała mu - lecz chwała nie okryje drogi, po której pójdziesz, albowiem przez ręce kobiety Pan wyda Siserę. Powstała więc Debora i razem z Barakiem udała się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zwołał pokolenie Zabulona i Neftalego, i dziesięć tysięcy mężów poszło z nim, a Debora mu towarzyszyła.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Cheber Kenita oddzielił się od rodu Kaina i od plemienia synów Chobaba, teścia Mojżesza. Rozbił swój namiot koło Dębu w Sannanim, w pobliżu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Sisera, dowiedziawszy się, że Barak, syn Abinoama, wyruszył na górę Tabor,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wszystkie swoje rydwany, dziewięćset żelaznych rydwanów i wszystkie oddziały, jakie posiadał. Polecił im przybyć od Charoszet-Haggoim do potoku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Debora do Baraka: Wstań, bo oto nadchodzi dzień, w którym Pan wyda w ręce twoje Siserę. Czyż Pan nie kroczy przed tobą? Barak zszedł więc z góry Tabor, a dziesięć tysięcy ludzi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poraził przed Barakiem ostrzem miecza Siserę, wszystkie jego rydwany i całe wojsko. Sisera, zeskoczywszy ze swego rydwanu, uciekł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rydwany i wojsko aż do Charoszet-Haggoim. Całe wojsko Sisery padło pod ostrzem miecza i żaden z mężów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Sisera uciekał pieszo w kierunku namiotu Jael, żony Chebera Kenity, ponieważ pomiędzy Jabinem, królem Chasor, a domem Chebera Kenity panował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Jael, wychodząc naprzeciw Sisery, rzekła do niego: Zatrzymaj się, panie mój, zatrzymaj się u mnie! Nie bój się niczego! Zatrzymał się więc u niej pod namiotem, a ona nakryła go kocem.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niej: Daj mi - proszę cię - napić się trochę wody, gdyż mam pragnienie. Ona otwarła bukłak z mlekiem, dała mu się napić i nakryła go na powrót.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 przy wejściu do namiotu - rzekł jej - a gdyby ktoś nadszedł i zapytał, mówiąc: Jest tu kto? - odpowiedz: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Jael, żona Chebera, wzięła palik od namiotu, uchwyciła młot w rękę i zbliżając się cicho do niego, przebiła jego skroń palikiem, tak że ten utkwił w ziemi, Sisera spał bowiem głęboko, wyczerpany do ostatka. W ten sposób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nadszedł Barak, ścigając Siserę. Jael wyszła naprzeciw niego: Wejdź - rzekła do niego - a pokażę ci człowieka, którego szukasz. Wstąpił do niej, a oto Sisera leżał martwy, z palikiem w skroni.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Bóg w tym dniu poniżył przed Izraelitami Jabina, króla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zaś Izraelitów uciskała coraz mocniej Jabina, króla Kanaanu, aż pokonali zupełnie Jabina, króla Kanaanu.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2024-06-05T02:17:37Z</dcterms:modified>
</cp:coreProperties>
</file>