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tego Debora i Barak, syn Abinoama, śpiewali hymn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wodzowie w Izraelu stanęli na czele, a lud dobrowolnie się ofiarował do walki,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nadstawcie uszu, władcy: Dla Pana będę śpiewała, będę opiewać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gdyś Ty wychodził z Seiru, gdyś z pól Edomu wyruszał, ziemia wtedy drżała, kropiły niebiosa, chmury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dżdżem ociekały przed obliczem Pana, to Synaj - przed obliczem Pana, Boga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Szamgara, syna Anata, za dni Jael opustoszały drogi, a chodzący szlakami udeptanymi po krętych drogach kroczyli.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Zanikło życie w osiedlach, zanikło w Izraelu, aż powstała Debora, powstała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nowych bogów obrano, którym dawniej nie służyli, czy widać było choć jedną tarczę lub dzidę wśród czterdziestu tysięcy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me zwraca się ku wodzom izraelskim, ku tym z ludu, co dobrowolnie ofiarowali się do walki: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jeździcie na białych oślicach, wy, co na kobiercach siadacie, wy, przechodzący drogą - 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swym głosem dzielący łupy u wodopojów sławią dobrodziejstwa Pana, dobrodziejstwa względem osiedli izraelskich. Wówczas lud Pana zstąpił do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powstań, Deboro, powstań, o powstań i pieśń zaśpiewaj! Powstań, Baraku, by pojmać twych jeńców,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wtedy zstąpi reszta możnych z ludu Pana, niech zstąpi ku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- wodzowie ich w dolinie - za nim Beniamin wśród ludu swego, z Makir wyszli przywódcy, a z Zabulona trzymający buławę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Deborą są możni z Issachara, a jak Issachar, tak i Barak jest w dolinie, idąc w jego ślady. A nad strumieniami Rubena zastanawiają się długo.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siedzisz między zagrodami, słuchając ryku trzód? Nad strumieniami Rubena zastanawiają się długo;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za Jordanem spoczywa, a czemu Dan przebywa na okrętach? Aser pozostaje nad brzegiem morza, mieszkając w swych portach bezpiecznie;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to lud, co narażał się na niebezpieczeństwo śmierci, podobnie jak Neftali na połoninach.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królowie i walczyli, walczyli wtedy królowie Kanaanu w Tanak nad wodami Megiddo, lecz nie zabrali srebra jako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z niebios walczyły, ze swoich dróg walczyły przeciw Siserze.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ich porwał, potok starożytny, potok Kiszon. Odważnie krocz, moja duszo!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Rozległ się wtedy tętent kopyt końskich od wielkiego pośpiechu 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Meroz! - rzekł Anioł Pański - bardzo przeklinajcie jego mieszkańców, bo nie przybyli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Jael będzie błogosławiona wśród niewiast, żona Chebera Kenity, wśród niewiast żyjących w namiotach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 wodę, a mleka mu dała, w naczyniu odświętnym podała mu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sięgnęła po palik, prawą - po ciężki młot. Uderzyła Siserę, zmiażdżyła mu głowę, skroń mu przebiła, przekłuła.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nóg się zwalił, upadł zabity. U nóg jej się zwalił i upadł: tam gdzie się zwalił, tam padł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wychyla się i patrzy matka Sisery przez okienne kraty: Czemu wóz jego opóźnia przybycie, czemu się opóźnia łoskot jego rydwanów?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Roztropniejsza z jej kobiet dała jej odpowiedź, a ona sobie powtarza jej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zbierają łupy i rozdzielają branki, jedną lub dwie dla każdego wojownika, szaty barwione jako łup dla Sisery, różnobarwne chusty na szyję żony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Panie, niechaj zginą wszyscy Twoi wrogowie! A którzy Cię miłują, niech będą jak słońce wschodzące w swym blasku. I kraj zaznał pokoju przez lat czterdzieści.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2024-05-24T16:12:53Z</dcterms:modified>
</cp:coreProperties>
</file>