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[znów] czynili to, co złe w oczach Pana, i Pan wydał ich na siedem lat w ręce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Madianitów uciskała Izraela, tak że przed Madianitami Izraelici kopali sobie w górach schronienia, jaskinie i miejsca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Zdarzało się, że ledwie Izraelici coś zasiali, przychodzili Madianici i Amalekici oraz lud od wschodu słońca i napadali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rozbijając obozy naprzeciwko nich, niszczyli plony ziemi aż ku granicom Gazy. Nie pozostawiali Izraelowi żadnych środków do życia -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Zjawiali się bowiem wraz ze stadami i namiotami, a przychodzili tak tłumnie jak szarańcza: liczba ich i wielbłądów była niezwykle wielka. Tak wpadali do kraju, aby go pustoszyć.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Madianici wtrącili więc Izraela w wielką nędzę. Poczęli zatem Izraelici wołać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wołali do Pana z powodu Madianitów,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do Izraelitów proroka, który im rzekł: To mówi Pan, Bóg Izraela: Oto Ja was wyprowadziłem z Egiptu i Ja was wywiodłem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wybawiłem z rąk Egipcjan i z rąk tych wszystkich, którzy was uciskali. Ja ich przepędziłem sprzed was i Ja wam dałem ich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wam: Ja jestem Pan, Bóg wasz: nie oddawajcie czci bogom Amorytów, których kraj zamieszkujecie, lecz wy nie usłuchaliście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Anioł Pański i usiadł pod terebintem w Ofra, które należało do Joasza z rodu Abiezera. Gedeon, syn jego, młócił zboże w tłoczni, aby je ukryć przed Madianitami.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Pański. Pan jest z tobą - rzekł mu - dzielny wojowniku!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zwrócił się ku niemu i rzekł do niego: Idź z tą siłą, jaką posiadasz, i wybaw Izraela z rąk Madianitów. Czyż nie Ja ciebie posyłam?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Wybacz, Panie mój! - odpowiedział Mu - jakże wybawię Izraela? Ród mój jest najbiedniejszy w pokoleniu Manassesa, a ja jestem ostatni w 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mu odpowiedział: Ponieważ Ja będę z tobą, pobijesz Madianitów, jakby to był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na to: Jeżeli darzysz mnie życzliwością, daj mi jakiś znak, że to Ty mówisz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oddalaj się stąd, proszę Cię, aż wrócę do Ciebie. Przyniosę moją ofiarę i położę ją przed Tobą. A On na to: Poczekam tu, aż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Gedeon, oddaliwszy się, przygotował koźlę ze stada, a z jednej efys mąki przaśne chleby. Włożył mięso do kosza, a polewkę wlał do garnuszka i przyniósł to do Niego pod terebint i 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do niego Anioł Pański: Weź mięso i chleby przaśne, połóż je na tej skale, a polewkę rozlej.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Anioł Pański wyciągnął koniec laski, którą trzymał w ręku, dotknął nią mięsa i chlebów przaśnych, i wydobył się ogień ze skały. Strawił on mięso i chleby przaśne. Potem zniknął Anioł Pański sprzed 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Zrozumiał Gedeon, że to był Anioł Pański, i rzekł: Ach, Panie, Panie mój! Oto Anioła Pańskiego widziałem twarzą w twarz!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Pan: Pokój z tobą! Nie bój się niczego!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zbudował tam ołtarz dla Pana i nazwał go Pan- Pokój. Ołtarz ten znajduje się jeszcze dzisiaj w Ofra, [posiadłości]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Pan rzekł do niego: Weźmiesz młodego cielca z trzody twego ojca i cielca drugiego, siedmioletniego, a zburzysz ołtarz Baala, własność twego ojca, oraz zetniesz aszerę, która jest 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zbudujesz ołtarz dla Pana, Boga twego, na szczycie tej skały, układając kamienie, weźmiesz tego drugiego cielca i złożysz z niego ofiarę całopalną, używając drewna ściętej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Gedeon dziesięciu ludzi ze swej służby i uczynił tak, jak mu Pan nakazał. Ponieważ jednak bał się rodu swego ojca i mieszkańców miasta, nie uczynił tego za dnia, ale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kiedy o świcie wstali mieszkańcy miasta, ujrzeli rozwalony ołtarz Baala, wyciętą aszerę i cielca złożonego w ofierze całopalnej na zbudowanym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jeden do drugiego: Któż to uczynił? Szukali więc, badali i orzekli: Uczynił to Gedeon, syn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rzekli mieszkańcy miasta do Joasza: Wyprowadź swego syna! Niech umrze, gdyż zburzył ołtarz Baala i wyciął aszerę, która była obok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Joasz odpowiedział wszystkim, którzy go otaczali: Czyż do was należy bronić Baala? Czyż to wy macie mu przychodzić z pomocą? Ktokolwiek broni Baala, winien umrzeć jeszcze tego rana. Jeśli on jest bogiem, niech sam wywrze zemstę na tym, który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dnia nazwano Gedeona Jerubbaal, mówiąc: Niech Baal z nim walczy, bo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wszyscy Madianici i Amalekici oraz lud ze wschodu, a przeprawiwszy się [przez Jordan], rozbili obóz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 Pana ogarnął Gedeona, który zatrąbił w róg i zgromadził przy sobie ród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też gońców do całego pokolenia Manassesa, które również zgromadziło się przy nim, a następnie wysłał gońców do pokolenia Asera, Zabulona i Neftalego, które wyruszyły, aby się z nim połączyć.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Gedeon do Boga: Jeżeli naprawdę chcesz przeze mnie wybawić Izraela, jak to powiedziałeś,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że położę runo wełny na klepisku; jeżeli rosa opadnie tylko na runo, a cała ziemia dokoła będzie sucha, będę wiedział, że wybawisz Izraela przeze mnie,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uczynił. Kiedy rano wstał i ścisnął wilgotne runo, wycisnął z runa pełną czaszę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 do Boga: Nie gniewaj się na mnie, jeżeli przemówię jeszcze raz do Ciebie. Pozwól, że jeszcze raz powtórzę doświadczenie z runem: niech rano będzie suche tylko samo runo, a na ziemi dokoła niech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sprawił to tej nocy: samo runo pozostało suche, a na ziemi była rosa.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2024-05-23T08:46:02Z</dcterms:modified>
</cp:coreProperties>
</file>