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dał Mu Bóg, aby ukazać swym sługom, co musi stać się niebawem, i [co] On, wysławszy swojego anioła, oznajmił przez niego za pomocą znaków słudze swojemu, Janowi.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poświadcza, że słowem Bożym i świadectwem Jezusa Chrystusa jest wszystko, co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odczytuje, i ci, którzy słuchają słów proroctwa, a strzegą tego, co w nim napisane, bo chwila jest bliska.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do siedmiu Kościołów, które są w Azji: Łaska wam i pokój od Tego, Który jest i Który był, i Który przychodzi, i od siedmiu Duchów, które są przed Jego tronem,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Chrystusa, Świadka Wiernego, Pierworodnego [wśród] umarłych i Władcy królów ziemi. Temu, który nas miłuje i który przez swą krew uwolnił nas od naszych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królestwem - kapłanami dla Boga i Ojca swojego, Jemu chwała i moc na wieki wieków!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nadchodzi z obłokami i ujrzy Go wszelkie oko i wszyscy, którzy Go przebili. I będą Go opłakiwać wszystkie pokolenia ziemi. Tak: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mówi Pan Bóg, Który jest, Który był i Który przychodzi,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Jan, wasz brat i współuczestnik w ucisku i królestwie, i wytrwaniu w Jezusie, byłem na wyspie, zwanej Patmos, z powodu słowa Bożego i świadectwa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Doznałem zachwycenia w dzień Pański i posłyszałem za sobą potężny głos, jak gdyby trąby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mówiącej: Co widzisz, napisz w księdze i poślij siedmiu Kościołom: do Efezu, Smyrny, Pergamonu, Tiatyry, Sardes, Filadelfii i 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by patrzeć, co to za głos do mnie mówił; a obróciwszy się, ujrzałem siedem złotych świeczników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pośród świeczników kogoś podobnego do Syna Człowieczego, przyobleczonego [w szatę] do stóp i przepasanego na piersiach złotym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Jego i włosy - białe jak biała wełna, jak śnieg, a oczy Jego jak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Stopy Jego podobne do drogocennego metalu, jak gdyby w piecu rozżarzonego, a głos Jego jak głos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prawej swej ręce miał siedem gwiazd i z Jego ust wychodził miecz obosieczny, ostry. A Jego wygląd - jak słońce, kiedy jaśnieje w 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Go ujrzałem, do stóp Jego padłem jak martwy, a On położył na mnie prawą rękę, mówiąc: Przestań się lękać! Ja jestem Pierwszy i Ostatni,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Żyjący. Byłem umarły, a oto jestem żyjący na wieki wieków i mam klucze śmierci i Otchłani.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więc to, co widziałeś i co jest, i co potem musi się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tajemnicy siedmiu gwiazd, które ujrzałeś w mojej prawej ręce, i co do siedmiu złotych świeczników: siedem gwiazd - to są aniołowie siedmiu Kościołów, a siedem świeczników - to jest siedem Kościołów.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Efezie napisz: To mówi Ten, który trzyma siedem gwiazd w prawej ręce, Ten, który się przechadza wśród siedmiu złotych świeczników: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czyny: trud i twoją wytrwałość, i to, że złych nie możesz znieść, i że próbie poddałeś tych, którzy zwą samych siebie apostołami, a nimi nie są, i że ich znalazłeś kłamcami.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masz wytrwałość, i zniosłeś cierpienie dla imienia mego - niezmordowany.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to, że odstąpiłeś od twej pierwotnej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więc, skąd spadłeś, i nawróć się, i poprzednie czyny podejmij! Jeśli zaś nie - przyjdę do ciebie i ruszę świecznik twój z jego miejsca, jeśli się nie nawrócisz.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masz tę [zaletę], że nienawidzisz czynów nikolaitów, których to czynów i Ja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 Zwycięzcy dam spożyć owoc z drzewa życia, które jest w raju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Smyrnie napisz: To mówi Pierwszy i Ostatni, który był martwy, a ożył: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twój ucisk i ubóstwo - ale ty jesteś bogaty - i obelgę [rzuconą] przez tych, co samych siebie zowią Żydami, a nie są nimi, lecz synagogą szatana.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 Zwycięzcy śmierć druga na pewno nie wyrządzi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Pergamonie napisz: To mówi Ten, który ma miecz obosieczny,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gdzie mieszkasz: tam, gdzie jest tron szatana, a trzymasz się mego imienia i wiary mojej się nie zaparłeś, nawet za dni Antypasa, wiernego świadka mojego, który został zabity u was, tam gdzie mieszka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 tobie, bo masz tam tych, co się trzymają nauki Balaama, który pouczył Balaka, jak podsunąć synom Izraela sposobność do grzechu przez spożycie ofiar składanych bożkom i uprawianie rozpusty.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ty również masz tych, co się trzymają podobnie nauki nikolaitów.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się zatem! Jeśli zaś nie - przyjdę do ciebie niebawem i będę z nimi walczył mieczem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 Zwycięzcy dam manny ukrytej i dam mu biały kamyk, a na kamyku wypisane imię nowe, którego nikt nie zna oprócz tego, kto je otrzymuje.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Tiatyrze napisz: To mówi Syn Boży: Ten, który ma oczy jak płomień ognia, a nogi Jego podobne są do drogocennego metalu.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miłość, wiarę, posługę i twoją wytrwałość, i czyny twoje ostatnie, liczniejsze od pierwszych,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to, że pozwalasz działać niewieście Jezabel, która nazywa siebie prorokinią, a naucza i zwodzi moje sługi, by uprawiali rozpustę i spożywali ofiary składane bożkom.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jej czas, by się mogła nawrócić, a ona nie chce się odwrócić od swojej rozpusty.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rzucam ją na łoże boleści, a na tych, co z nią cudzołożą, [ześlę] wielki ucisk, jeśli od czynów jej się nie odwrócą;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dzieci jej porażę śmiercią. A wszystkie Kościoły poznają, że Ja jestem Ten, co przenika nerki i serca; i dam każdemu z was według waszych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zaś, pozostałym w Tiatyrze, mówię, wszystkim, co tej nauki się nie trzymają, tym, co - jak powiadają - nie poznali głębin szatana: nie nakładam na was nowego brzemienia,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jednak, co macie, zatrzymajcie, aż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zwycięzcy i temu, co czynów mych strzeże do końca, dam władzę nad poganami,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rózgą żelazną będzie ich pasał: jak naczynie gliniane będą rozbici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Ja [wszystko] to otrzymałem od mojego Ojca - i dam mu gwiazdę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Sardes napisz: To mówi Ten, co ma siedem Duchów Boga i siedem gwiazd: Znam twoje czyny: masz imię, [które mówi], że żyjesz, a jesteś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się czujnym i umocnij resztę, która miała umrzeć, bo nie znalazłem twych czynów doskonałymi wobec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więc, jak wziąłeś i usłyszałeś, [tak] strzeż tego i nawróć się! Jeśli więc czuwać nie będziesz, przyjdę jak złodziej, i nie poznasz, o której godzinie przyjdę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Sardes masz kilka osób, co swoich szat nie splamiły; będą chodzić ze mną w bieli, bo godne są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szaty białe przywdzieje zwycięzca, i z księgi życia imienia jego nie wymażę. I wyznam imię jego przed moim Ojcem i Jego aniołami.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Filadelfii napisz: To mówi Święty, Prawdomówny, Ten, co ma klucz Dawida, Ten, co otwiera, a nikt nie zamknie, i Ten, co zamyka, a nikt nie otwiera.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czyny. Oto postawiłem jako dar przed tobą drzwi otwarte, których nikt nie może zamknąć, bo ty, chociaż moc masz znikomą, zachowałeś moje słowo i nie zaparłeś się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ci daję [ludzi] z synagogi szatana, spośród tych, którzy mówią o sobie, że są Żydami - a nie są nimi, lecz kłamią. Oto sprawię, iż przyjdą i padną na twarz do twych stóp, a poznają, że Ja cię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zachowałeś naukę o mojej cierpliwości, i Ja cię zachowam od próby, która ma nadejść na cały obszar zamieszkany, by wypróbować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Przyjdę niebawem: Trzymaj, co masz, by nikt twego wieńca nie zabrał!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Zwycięzcę uczynię filarem w świątyni Boga mojego, i już nie wyjdzie na zewnątrz. A na nim imię Boga mojego napiszę i imię miasta Boga mojego, Nowego Jeruzalem, co z nieba zstępuje od mego Boga, i moje nowe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Laodycei napisz: To mówi Amen, Świadek wierny i prawdomówny, Początek stworzenia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że ani zimny, ani gorący nie jesteś. Obyś był zimny albo gorący!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skoro jesteś letni i ani gorący, ani zimny, chcę cię wyrzucić z mych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mówisz: Jestem bogaty i wzbogaciłem się, i niczego mi nie potrzeba, a nie wiesz, że to ty jesteś nieszczęsny i godzien litości, i biedny, i ślepy,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nabyć u mnie złota w ogniu oczyszczonego, abyś się wzbogacił, i białe szaty, abyś się przyodział, i by nie ujawniła się haniebna twa nagość, oraz balsamu do namaszczenia twych oczu, 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wszystkich, których kocham, karcę i ćwiczę. Bądź więc gorliwy i nawróć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drzwi i kołaczę: jeśli ktoś posłyszy mój głos i drzwi otworzy, wejdę do niego i będę z nim wieczerzał,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Zwycięzcy dam zasiąść ze Mną na moim tronie, jak i Ja zwyciężyłem i zasiadłem z mym Ojcem na Jego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ujrzałem: oto drzwi otwarte w niebie, a głos, ów pierwszy, jaki usłyszałem, jak gdyby trąby rozmawiającej ze mną, powiedział: Wstąp tutaj, a to ci ukażę, co potem musi się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Doznałem natychmiast zachwycenia: A oto w niebie stał tron i na tronie [ktoś] zasiadał.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Zasiadający był podobny z wyglądu do jaspisu i do krwawnika, a tęcza dokoła tronu - podobna z wyglądu do szmaragdu.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Dokoła tronu - dwadzieścia cztery trony, a na tronach dwudziestu czterech siedzących Starców, odzianych w białe szaty, a na ich głowach złote wieńce.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tronu wychodzą błyskawice i głosy, i gromy, i płonie przed tronem siedem lamp ognistych, które są siedmiu Duchami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tronem - niby szklane morze podobne do kryształu, a pośrodku tronu i dokoła tronu cztery Istoty żyjące, pełne oczu z przodu i z tyłu: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pierwsza Istota żyjąca podobna do lwa, druga Istota żyjąca podobna do cielca, trzecia Istota żyjąca mająca twarz jak gdyby ludzką i czwarta Istota żyjąca podobna do orła w locie.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Istoty żyjące - a każda z nich ma po sześć skrzydeł - dokoła i wewnątrz są pełne oczu, i bez wytchnienia mówią dniem i nocą: Święty, Święty, Święty, Pan Bóg wszechmogący, Który był i Który jest, i Który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ilekroć Istoty żyjące oddadzą chwałę i cześć, i dziękczynienie Zasiadającemu na tronie, Żyjącemu na wieki wieków,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upada dwudziestu czterech Starców przed Zasiadającym na tronie i oddają pokłon Żyjącemu na wieki wieków, i rzucają przed tron wieńce swe,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Godzien jesteś, Panie i Boże nasz, odebrać chwałę i cześć, i moc, bo Ty stworzyłeś wszystko, a z woli Twojej istniało to i zostało stworzone.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na prawej dłoni Zasiadającego na tronie księgę zapisaną wewnątrz i na odwrocie opieczętowaną siedmiu pieczęciami.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potężnego anioła, obwieszczającego głosem donośnym: Kto godzien jest otworzyć księgę i złamać jej pieczęcie?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mógł nikt - na niebie ani na ziemi, ani pod ziemią - otworzyć księgi ani na nią patrzeć.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bardzo płakałem, że nie znalazł się nikt godny, by księgę otworzyć ani na nią patrzeć.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do mnie jeden ze Starców: Przestań płakać! Oto zwyciężył Lew z pokolenia Judy, Odrośl Dawida, tak że otworzy księgę i siedem jej pieczęci.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między tronem z czterema Istotami żyjącymi a kręgiem Starców stojącego Baranka, jakby zabitego, a miał siedem rogów i siedmioro oczu, którymi jest siedem Duchów Boga wysłanych na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poszedł i z prawicy Zasiadającego na tronie wziął księgę.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wziął księgę, cztery Istoty żyjące i dwudziestu czterech Starców upadło przed Barankiem, każdy mając harfę i złote czasze pełne kadzideł, którymi są modlitwy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taką nową pieśń śpiewają: Godzien jesteś wziąć księgę i jej pieczęcie otworzyć, bo zostałeś zabity i krwią Twoją nabyłeś dla Boga [ludzi] z każdego pokolenia, języka, ludu i narodu,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ich Bogu naszemu królestwem i kapłanami, a będą królować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ujrzałem, i usłyszałem głos wielu aniołów dokoła tronu i Istot żyjących, i Starców, a liczba ich była miriady miriad i tysiące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 głosem donośnym: Baranek zabity jest godzien otrzymać potęgę i bogactwo, i mądrość, i moc, i cześć, i chwałę, i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stworzenie, które jest w niebie i na ziemi, i pod ziemią, i na morzu, i wszystko, co w nich przebywa, usłyszałem, jak mówiło: Zasiadającemu na tronie i Barankowi błogosławieństwo i cześć, i chwała, i moc, na wieki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Istoty żyjące mówiły: Amen. Starcy zaś upadli i oddali pokłon.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ujrzałem: gdy Baranek otworzył pierwszą z siedmiu pieczęci, usłyszałem pierwszą z czterech Istot żyjących, gdy mówiła jakby głosem gromu: Przyjdź!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ujrzałem: oto biały koń, a siedzący na nim miał łuk. I dano mu wieniec, i wyruszył jako zwycięzca, by [jeszcze] zwyciężać.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pieczęć drugą, usłyszałem drugą Istotę żyjącą, gdy mówiła: Przyjdź!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koń - barwy ognia, a siedzącemu na nim dano odebrać ziemi pokój, by się wzajemnie ludzie zabijali i dano mu wielki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pieczęć trzecią, usłyszałem trzecią Istotę żyjącą, gdy mówiła: Przyjdź! I ujrzałem: a oto czarny koń, a siedzący na nim miał w ręce 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jakby głos pośrodku czterech Istot żyjących, gdy mówił: Kwarta pszenicy za denara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pieczęć czwartą, usłyszałem głos czwartej Istoty żyjącej, gdy mówiła: Przyjdź!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ujrzałem: oto koń trupio blady, a imię siedzącego na nim Śmierć, i Otchłań mu towarzyszyła. I dano im władzę nad czwartą częścią ziemi, by zabijali mieczem i głodem, i morem, i przez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pieczęć piątą, ujrzałem pod ołtarzem dusze zabitych dla Słowa Bożego i dla świadectwa, jakie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głosem donośnym tak zawołały: Jak długo jeszcze, Władco święty i prawdziwy, nie będziesz sądził i wymierzał za krew naszą kary tym, co mieszkają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każdemu z nich białą szatę, i powiedziano im, by jeszcze krótki czas spokojnie zaczekali, aż się dopełni liczba ich współsług i braci, którzy, jak i oni, mają być zabici.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ujrzałem: gdy otworzył pieczęć szóstą, nastąpiło wielkie trzęsienie ziemi i słońce stało się czarne jak włosienny wór, a cały księżyc stał się jak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gwiazdy spadły z nieba na ziemię, podobnie jak figowiec wstrząsany silnym wiatrem zrzuca na ziemię niedojrzałe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zostało usunięte jak księga, którą się zwija, a wszelka góra i wyspa z miejsc swych poruszone.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 ziemscy, wielmoże i wodzowie, bogacze i możni, i każdy niewolnik oraz wolny ukryli się w jaskiniach i górskich skałach.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do gór i do skał: Spadnijcie na nas i zakryjcie nas przed obliczem Zasiadającego na tronie i przed gniewem Baranka,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nadszedł Wielki Dzień Jego gniewu, a któż zdoła się ostać?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czterech aniołów stojących na czterech narożnikach ziemi, jak powstrzymywali cztery wiatry ziemi, aby wiatr nie wiał na ziemi ani na morzu,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innego anioła, wstępującego od wschodu słońca, [a] mającego pieczęć Boga żywego. Zawołał on donośnym głosem do czterech aniołów, którym dano moc wyrządzić szkodę ziemi i morzu: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wyrządzajcie szkody ziemi ni morzu, ni drzewom, aż opieczętujemy czoła sług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opieczętowanych: sto czterdzieści cztery tysiące opieczętowanych ze wszystkich pokoleń synów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Judy dwanaście tysięcy opieczętowanych, z pokolenia Rubena dwanaście tysięcy, z pokolenia Gada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Asera dwanaście tysięcy, z pokolenia Neftalego dwanaście tysięcy, z pokolenia Manassesa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Symeona dwanaście tysięcy, z pokolenia Lewiego dwanaście tysięcy, z pokolenia Issachara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Zabulona dwanaście tysięcy, z pokolenia Józefa dwanaście tysięcy, z pokolenia Beniamina dwanaście tysięcy opieczętowanych.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ujrzałem: a oto wielki tłum, którego nie mógł nikt policzyć, z każdego narodu i wszystkich pokoleń, ludów i języków, stojący przed tronem i przed Barankiem. Odziani są w białe szaty, a w ręku ich palmy.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głosem donośnym tak wołają: Zbawienie w Bogu naszym, Zasiadającym na tronie, i w Baranku.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stanęli wokół tronu i Starców, i czterech Istot żyjących, i na oblicza swe padli przed tronem, i pokłon oddali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Amen. Błogosławieństwo i chwała, i mądrość, i dziękczynienie, i cześć, i moc, i potęga Bogu naszemu na wieki wieków!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ze Starców odezwał się do mnie tymi słowami: Ci przyodziani w białe szaty kim są i skąd przybyli?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niego: Panie, ty wiesz. I rzekł do mnie: To ci, którzy przychodzą z wielkiego ucisku i opłukali swe szaty, i w krwi Baranka je wybielili.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 przed tronem Boga i w Jego świątyni cześć Mu oddają we dnie i w nocy. A Zasiadający na tronie rozciągnie namiot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już łaknąć ani nie będą już pragnąć, i nie porazi ich słońce ani żaden upał,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pasał ich będzie Baranek, który jest pośrodku tronu, i poprowadzi ich do źródeł wód życia: i każdą łzę otrze Bóg z ich oczu.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pieczęć siódmą, zapanowała w niebie cisza prawie na pół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siedmiu aniołów, którzy stoją przed Bogiem, a dano im siedem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inny anioł, i stanął przy ołtarzu, trzymając złote naczynie na żar, i dano mu wiele kadzideł, aby złożył je w ofierze z modlitwami wszystkich świętych, na złoty ołtarz, który jest przed tronem.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wzniósł się dym kadzideł z modlitwami świętych - z ręki anioła przed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zaś wziął naczynie na żar, napełnił je ogniem z ołtarza i zrzucił na ziemię, a nastąpiły gromy, głosy, błyskawice, trzęsienie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siedmiu aniołów, mających siedem trąb, przygotowało się, aby zatrąbić.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zatrąbił. A powstały grad i ogień - pomieszane z krwią, i spadły na ziemię. A spłonęła trzecia część ziemi i spłonęła trzecia część drzew, i spłonęła wszystka trawa zielona.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anioł zatrąbił: i jakby wielka góra zionąca ogniem została w morze rzucona, a trzecia część morza stała się krwią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wyginęła w morzu trzecia część stworzeń - te, które mają dusze - i trzecia część okrętów uległa zniszczeniu.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anioł zatrąbił: i spadła z nieba wielka gwiazda, płonąca jak pochodnia, a spadła na trzecią część rzek i na 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gwiazdy brzmi Piołun. I trzecia część wód stała się piołunem, i wielu ludzi pomarło od wód, bo stały się gorzkie.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 anioł zatrąbił: i została rażona trzecia część słońca i trzecia część księżyca, i trzecia część gwiazd, tak iż zaćmiła się trzecia ich część i dzień nie jaśniał w trzeciej swej części, i noc - podobnie.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ujrzałem i usłyszałem jednego orła lecącego przez środek nieba, jak mówił donośnym głosem: Biada, biada, biada mieszkańcom ziemi z powodu pozostałych głosów trąb trzech aniołów, którzy mają [jeszcze] trąbić!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anioł zatrąbił: i ujrzałem gwiazdę, która z nieba spadła na ziemię, i dano jej klucz od studni Czeluści.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studnię Czeluści, a dym się uniósł ze studni jak dym z wielkiego pieca, i od dymu studni zaćmiło się słońce i powietrze.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dymu wyszła szarańcza na ziemię, i dano jej moc, jaką mają ziemskie skorpiony.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jej, by nie czyniła szkody trawie na ziemi ani żadnej zieleni, ani żadnemu drzewu, lecz tylko ludziom, którzy nie mają pieczęci Boga na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nakaz, by ich nie zabijała, lecz aby pięć miesięcy cierpieli katusze. A katusze przez nią zadane są jak zadane przez skorpiona, kiedy ukłuje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owe dni ludzie szukać będą śmierci, ale jej nie znajdą, i będą chcieli umrzeć, ale śmierć od nich ucieknie.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wygląd szarańczy: podobne do koni uszykowanych do boju, na głowach ich jakby wieńce podobne do złotych, oblicza ich jakby oblicza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jakby włosy kobiet, a zęby ich były jakby zęby lwów,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przody tułowi jakby pancerze żelazne, a łoskot ich skrzydeł jak łoskot wielokonnych wozów, pędzących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 ogony podobne do skorpionowych oraz żądła; a w ich ogonach jest ich moc szkodzenia ludziom przez pięć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nad sobą króla anioła Czeluści; imię jego po hebrajsku Abaddon, a w greckim języku ma imię Apollyon.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Minęło pierwsze biada: oto jeszcze dwa biada nadchodzą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anioł zatrąbił: i usłyszałem jeden głos od czterech rogów złotego ołtarza, który jest przed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do szóstego anioła, który miał trąbę: Uwolnij czterech aniołów, związanych nad wielką rzeką Eufrat!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uwolnieni czterej aniołowie, gotowi na [określoną] godzinę, dzień, miesiąc i rok, by pozabijać trzecią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 - konnicy: dwie miriady miriad posłyszałem ich 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ujrzałem w widzeniu konie i tych, co na nich siedzieli, mających pancerze barwy ognia, hiacyntu i siarki. A głowy koni jak głowy lwów, a z pysków ich wychodzi ogień, dym i siarka.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te trzy plagi została zabita trzecia część ludzi, od ognia, dymu i siarki, wychodzących z ich pysków.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bowiem koni jest w ich pyskach i w ich ogonach, bo ich ogony - podobne do wężów: mają głowy i nimi czynią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ludzie, nie zabici przez te plagi, nie odwrócili się od dzieł swoich rąk, tak by nie wielbić [już] demonów ani bożków złotych, srebrnych, spiżowych, kamiennych, drewnianych, które nie mogą ni widzieć, ni słyszeć, ni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nie odwrócili od swoich zabójstw, swych czarów, swego nierządu i swych kradzieży.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innego potężnego anioła, jak zstępował z nieba, przyobleczony w obłok, i tęcza była nad jego głową, a oblicze jego było jak słońce, a nogi jego jak słupy ognia,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w prawej ręce otwartą książeczkę. Nogę prawą postawił na morzu, a lewą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donośnym głosem, tak jak ryczy lew. A kiedy zawołał, siedem gromów przemówiło swym głosem.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przemówiło siedem gromów, zabrałem się do pisania, lecz usłyszałem głos mówiący z nieba: Zapieczętuj to, co siedem gromów powiedziało, i nie pisz 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zaś, którego ujrzałem stojącego na morzu i na ziemi, podniósł ku niebu prawą rękę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na Żyjącego na wieki wieków, który stworzył niebo i to, co w nim jest, i ziemię, i to, co w niej jest, i morze, i to, co w nim jest, że już nie będzie zwłoki,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dniach, [w których zabrzmi] głos siódmego anioła, kiedy zatrąbi, wtedy misterium Boga się dokona, tak jak podał On dobrą nowinę sługom swym,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głos, który słyszałem z nieba, znów usłyszałem, jak zwracał się do mnie w słowach: Idź, weź księgę otwartą w ręce anioła stojącego na morzu i 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Poszedłem więc do anioła, mówiąc mu, by dał mi książeczkę. I rzecze mi: Weź i połknij ją, a napełni wnętrzności twe goryczą, lecz w ustach twych będzie słodka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książeczkę z ręki anioła, i połknąłem ją, a w ustach moich stała się słodka jak miód, gdy zaś ją spożyłem, goryczą napełniły się moje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mi: Trzeba ci znów prorokować o ludach, narodach, językach i o wielu królach.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dano mi trzcinę podobną do mierniczego pręta i powiedziano: Wstań i zmierz świątynię Bożą i ołtarz, i tych, co wielbią w niej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Dziedziniec zewnętrzny świątyni pomiń zupełnie i nie mierz go, bo został wydany poganom; i będą deptać Miasto Święte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Dwom moim Świadkom dam władzę, a będą prorokować, przyobleczeni w wory,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dwoma drzewami oliwnymi i dwoma świecznikami, co stoją przed Panem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chce ich skrzywdzić, ogień wychodzi z ich ust i pożera ich wrogów. Jeśliby zechciał ktokolwiek ich skrzywdzić, w ten sposób musi zginąć.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oni władzę zamknąć niebo, by deszcz nie zraszał dni ich prorokowania, i mają władzę nad wodami, by w krew je przemienić, i wszelką plagą uderzyć w ziemię, ilekroć zechcą.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dopełnią swojego świadectwa, Bestia, która wychodzi z Czeluści, wyda im wojnę, zwycięży ich i 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zwłoki ich [leżeć] będą na placu wielkiego miasta, które duchowo zwie się: Sodoma i Egipt, gdzie także ukrzyżowano ich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[wielu] spośród ludów, szczepów, języków i narodów przez trzy i pół dnia ogląda ich zwłoki; a zwłok ich nie zezwalają złożyć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powodu mieszkańcy ziemi cieszą się i radują; i dary sobie nawzajem będą przesyłali, bo ci dwaj prorocy mieszkańcom ziemi zadali katusze.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i pół dnia duch życia z Boga w nich wstąpił, i stanęli na nogi. A wielki strach padł na tych, co ich oglądali.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Posłyszeli oni donośny głos z nieba do nich mówiący: Wstąpcie tutaj! I w obłoku wstąpili do nieba, a ich wrogowie zobaczyli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owej godzinie nastąpiło wielkie trzęsienie ziemi i runęła dziesiąta część miasta, i skutkiem trzęsienia ziemi zginęło siedem tysięcy osób. A pozostałych ogarnęło przerażenie i oddali chwałę Bogu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Minęło drugie biada, a oto trzecie biada niebawem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anioł zatrąbił, a w niebie rozległy się donośne głosy, mówiące: Nastało nad światem królowanie Pana naszego i Jego Pomazańca, i będzie królować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dwudziestu czterech Starców, zasiadających na tronach swych przed tronem Boga, padło na oblicza i oddało pokłon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Dzięki czynimy Tobie, Panie, Boże wszechmogący, Który jesteś i Który byłeś, że objąłeś wielką Twą władzę i zacząłeś królować.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Rozgniewały się narody, a nadszedł Twój gniew i pora na umarłych, aby zostali osądzeni i aby dać zapłatę sługom Twym, prorokom i świętym, i tym, co się boją Twojego imienia, małym i wielkim, i aby zniszczyć tych, którzy niszczą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świątynia Boga w niebie się otwarła i Arka Jego Przymierza ukazała się w Jego świątyni, a nastąpiły błyskawice, głosy, gromy, trzęsienie ziemi i wielki grad.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wielki znak ukazał się na niebie: Niewiasta obleczona w słońce, i księżyc pod jej stopami, a na jej głowie wieniec z gwiazd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 brzemienna. I woła, cierpiąc bóle i męki 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znak się ukazał na niebie: Oto wielki Smok barwy ognia, mający siedem głów i dziesięć rogów a na głowach jego siedem diademów.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ogon jego zmiata trzecią część gwiazd nieba: i rzucił je na ziemię. I stanął Smok przed mającą rodzić Niewiastą, ażeby skoro porodzi, pożreć jej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 - Mężczyznę, który wszystkie narody będzie pasał rózgą żelazną. I zostało uniesione jej Dziecię do Boga i do Jego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zbiegła na pustynię, gdzie miejsce ma przygotowane przez Boga, aby ją tam żywiono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nastąpiła walka w niebie: Michał i jego aniołowie mieli walczyć ze Smokiem. I wystąpił do walki Smok i jego aniołowie,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przemógł, i już się miejsce dla nich w niebie nie znalazło.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strącony wielki Smok, Wąż starodawny, który się zwie diabeł i szatan, zwodzący całą zamieszkałą ziemię; został strącony na ziemię, a z nim strąceni zostali 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mówiący w niebie: Teraz nastało zbawienie, potęga i królowanie Boga naszego i władza Jego Pomazańca, bo oskarżyciel braci naszych został strącony, ten, co dniem i nocą oskarża ich przed Bogiem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zwyciężyli dzięki krwi Baranka i dzięki słowu swojego świadectwa i nie umiłowali dusz swych -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radujcie się, niebiosa i ich mieszkańcy! Biada ziemi i morzu - bo zstąpił do was diabeł, pałając wielkim gniewem, świadom, że mało ma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ujrzał Smok, że został strącony na ziemię, począł ścigać Niewiastę, która porodziła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Niewieście dwa skrzydła orła wielkiego, by na pustynię leciała na swoje miejsce, gdzie jest żywiona przez czas i czasy, i połowę czasu, z dala od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Wąż za Niewiastą wypuścił z gardzieli wodę jak rzekę, żeby ją rzeka uniosła.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przyszła z pomocą Niewieście i otworzyła ziemia swą gardziel, i pochłonęła rzekę, którą Smok ze swej gardzieli wypuścił.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Smok na Niewiastę, i odszedł rozpocząć walkę z resztą jej potomstwa, z tymi, co strzegą przykazań Boga i mają świadectwo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na piasku [nad brzegiem] morza.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Bestię wychodzącą z morza, mającą dziesięć rogów i siedem głów, a na rogach jej dziesięć diademów, a na jej głowach imiona bluźniercze.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Bestia, którą widziałem, podobna była do pantery, łapy jej - jakby niedźwiedzia, paszcza jej - niby paszcza lwa. A Smok dał jej swą moc, swój tron i wielką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jedną z jej głów jakby śmiertelnie zranioną, a rana jej śmiertelna została uleczona. A cała ziemia w podziwie powiodła wzrokiem za Bestią;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pokłon oddali Smokowi, bo władzę dał Bestii. I Bestii pokłon oddali, mówiąc: Któż jest podobny do Bestii i któż potrafi rozpocząć z nią walkę?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dano jej usta mówiące wielkie rzeczy i bluźnierstwa i dano jej możność przetrwania czterdziestu dwu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otworzyła swe usta dla bluźnierstw przeciwko Bogu, by bluźnić Jego imieniu i Jego przybytkowi, i mieszkańcom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dano jej wszcząć walkę ze świętymi i zwyciężyć ich, i dano jej władzę nad każdym szczepem, ludem, językiem i 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mieszkańcy ziemi będą oddawać pokłon władcy, każdy, którego imię nie jest zapisane od założenia świata w księdze życia zabitego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uszy, niechaj posłyszy!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do niewoli jest przeznaczony, idzie do niewoli; jeśli kto na śmierć od miecza musi od miecza zginąć. Tu się okazuje wytrwałość i wiara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inną Bestię, wychodzącą z ziemi: miała dwa rogi podobne do rogów Baranka, a mówiła jak Smok.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całą władzę pierwszej Bestii przed nią sprawuje; ona sprawia, że ziemia i jej mieszkańcy oddają pokłon pierwszej Bestii, której śmiertelna rana została uleczona.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wielkie znaki, tak iż nawet na jej rozkaz ogień zstępuje z nieba na ziemię na oczach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mieszkańców ziemi znakami, które jej dano uczynić przed Bestią, mówiąc mieszkańcom ziemi, by wykonali obraz Bestii, która otrzymała cios mieczem, a 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jej, by duchem obdarzyła obraz Bestii, tak iż nawet przemówił obraz Bestii i mógł sprawić, że zostaną zabici wszyscy, którzy nie oddadzą pokłonu obrazowi Bestii.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sprawia, że wszyscy: mali i wielcy, bogaci i biedni, wolni i niewolnicy otrzymują znamię na prawą rękę lub na czoło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nikt nie może nic kupić ni sprzedać, kto nie ma znamienia - imienia Bestii lub liczby jej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[potrzebna] mądrość. Kto ma rozum, niech liczbę Bestii przeliczy: liczba to bowiem człowieka. A liczba jego: sześćset sześćdziesiąt sześć.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ujrzałem: A oto Baranek stojący na górze Syjon, a z Nim sto czterdzieści cztery tysiące, mające imię Jego i imię Jego Ojca wypisane na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nieba, jakby głos mnogich wód i jakby głos wielkiego gromu. A głos, który usłyszałem, [brzmiał tak], jak gdyby harfiarze uderzali w swe harfy.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jakby pieśń nową przed tronem i przed czterema Istotami żyjącymi, i przed Starcami: a nikt tej pieśni nie mógł się nauczyć prócz stu czterdziestu czterech tysięcy - wykupionych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ci, którzy obcowaniem z kobietami się nie splamili: bo są dziewiczy; ci, którzy Barankowi towarzyszą, dokądkolwiek idzie; ci spośród ludzi zostali wykupieni na pierwociny dla Boga i dla Baranka,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ustach ich kłamstwa nie znaleziono: są 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lecącego przez środek nieba innego anioła, mającego ogłosić odwieczną Dobrą Nowinę wśród tych, którzy siedzą na ziemi, wśród każdego narodu, szczepu, języka i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 on głosem donośnym: Ulęknijcie się Boga i oddajcie Mu chwałę, bo godzina sądu Jego nadeszła, i oddajcie pokłon Temu, co niebo uczynił i ziemię, i morze, i źródła wód!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anioł, drugi, przyszedł w ślad za nim, mówiąc: Upadł, upadł Wielki Babilon, co winem zapalczywości swego nierządu napoił wszystkie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anioł, trzeci, przyszedł w ślad za nimi, mówiąc donośnym głosem: Jeśli ktoś wielbi Bestię i jej obraz i bierze sobie jej znamię na czoło lub rękę,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również będzie pić wino zapalczywości Boga, przygotowane bez rozcieńczenia, w kielichu Jego gniewu; i będzie katowany ogniem i siarką wobec świętych aniołów i wobec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ich katuszy na wieki wieków się wznosi, i nie mają odpoczynku we dnie ani w nocy czciciele Bestii i jej obrazu, i ten, kto bierze znamię jej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się okazuje wytrwałość świętych, tych, którzy strzegą przykazań Boga i wiary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nieba, który mówił: Napisz: Błogosławieni, którzy w Panu umierają - już teraz. Zaiste, mówi Duch, niech odpoczną od swoich mozołów, bo idą wraz z nimi ich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ujrzałem: oto biały obłok - a Siedzący na obłoku, podobny do Syna Człowieczego, miał złoty wieniec na głowie i w ręku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anioł ze świątyni, wołając głosem donośnym do Siedzącego na obłoku: Zapuść Twój sierp i żniwa dokonaj, bo przyszła już pora dokonać żniwa, bo dojrzało żniwo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Siedzący na obłoku rzucił swój sierp na ziemię i ziemia została zżęta.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anioł ze świątyni, która jest w niebie, i on miał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anioł od ołtarza, mający władzę nad ogniem, i donośnie zawołał do trzymającego ostry sierp: Zapuść twój ostry sierp i poobcinaj grona winorośli ziemi, bo jagody jej dojrzały!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anioł swój sierp na ziemię, i obrał z gron winorośl ziemi, i wrzucił je do tłoczni Bożego gniewu - ogromnej.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wydeptano tłocznię poza miastem, a z tłoczni krew wytrysnęła aż po wędzidła koni na odległość tysiąca i sześciuset stadiów.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na niebie znak inny - wielki i godzien podziwu: siedmiu aniołów trzymających siedem plag, tych ostatecznych, bo w nich się dopełnił gniew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jakby morze szklane, pomieszane z ogniem, oraz tych, co zwyciężają Bestię i obraz jej, i liczbę jej imienia, stojących nad morzem szklanym, trzymających harfy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taką śpiewają pieśń Mojżesza, sługi Bożego, i pieśń Baranka: Dzieła Twoje są wielkie i godne podziwu, Panie, Boże wszechwładny! Sprawiedliwe i wierne są Twoje drogi, o Królu narodów!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nie bał, o Panie, i nie uczcił Twojego imienia? Bo Ty sam jesteś Święty, bo przyjdą wszystkie narody i padną na twarz przed Tobą, bo ujawniły się słuszne Twoje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ujrzałem: w niebie została otwarta świątynia Przybytku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świątyni wyszło siedmiu aniołów trzymających siedem plag, odzianych w czysty, lśniący len, przepasanych na piersiach złotymi pasami.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z czterech Istot żyjących podała siedmiu aniołom siedem czasz złotych, pełnych gniewu Boga żyjącego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świątynia napełniła się dymem od chwały Boga i Jego potęgi. I nikt nie mógł wejść do świątyni, aż się spełniło siedem plag siedmiu aniołów.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posłyszałem donośny głos ze świątyni, mówiący do siedmiu aniołów: Idźcie i wylejcie siedem czasz gniewu Boga na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pierwszy, i wylał swą czaszę na ziemię. A wrzód złośliwy, bolesny, wystąpił na ludziach, co mają znamię Bestii, i na tych, co wielbią jej obraz.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wylał swą czaszę na morze: i stało się ono jakby krwią zmarłego, i wszystko, co żyje, poniosło śmierć - co znajduje się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wylał swą czaszę na rzeki i źródła wód: i stały się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anioła wód mówiącego: Ty jesteś sprawiedliwy, Który jesteś, Który byłeś, o Święty, że tak osądziłeś.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wylali krew świętych i proroków, krew również pić im kazałeś. Warci są 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 mówił ołtarz: Tak, Panie, Boże wszechwładny, prawdziwe są Twoje wyroki i 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 wylał swą czaszę na słońce: i dano mu władzę dotknąć ogniem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ludzie zostali dotknięci wielkim upałem, i bluźnili imieniu Boga, który ma władzę nad tymi plagami, a nie nawrócili się, by oddać Mu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wylał swą czaszę na tron Bestii: i w jej królestwie nastały ciemności, a ludzie z bólu gryźli języki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Bogu nieba bluźnili za bóle swoje i wrzody, ale od czynów swoich się nie odwrócili.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wylał swą czaszę na rzekę wielką, na Eufrat. A wyschła jej woda, by dla królów ze wschodu słońca droga stanęła otworem.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[wychodzące] z paszczy Smoka i z paszczy Bestii, i z ust Fałszywego Proroka trzy duchy nieczyste, jakby ropuchy;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to duchy czyniące znaki - demony, które wychodzą ku królom całej zamieszkanej ziemi, by ich zgromadzić na wojnę w wielkim dniu wszechmogącego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przyjdę jak złodziej: Błogosławiony, który czuwa i strzeże swych szat, by nago nie chodzić i by sromoty jego nie widziano.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zgromadziły ich na miejsce zwane po hebrajsku Har-Magedon.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wylał swą czaszę w powietrze: a ze świątyni od tronu dobył się donośny głos mówiący: Stało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nastąpiły błyskawice i głosy, i gromy, i nastało wielkie trzęsienie ziemi, jakiego nie było, odkąd jest człowiek na ziemi: takie trzęsienie ziemi, tak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wielkie miasto rozpadło się na trzy części i miasta pogan runęły. I wspomniał Bóg na Wielki Babilon, by mu dać kielich wina swego zapalczywego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pierzchła wszelka wyspa, i gór już nie znaleziono.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grad ogromny o wadze niemal talentu spadł z nieba na ludzi. A ludzie Bogu bluźnili za plagę gradu, bo plaga jego była bardzo wielka.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jeden z siedmiu aniołów, mających siedem czasz, i tak odezwał się do mnie: Chodź, ukażę ci wyrok na Wielką Nierządnicę, która zasiada nad mnogimi wodami,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nierządu się dopuścili królowie ziemi, a mieszkańcy ziemi się upili winem jej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stanie zachwycenia na pustynię. I ujrzałem Niewiastę siedzącą na Bestii szkarłatnej, pełnej imion bluźnierczych, mającej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była odziana w purpurę i szkarłat, cała zdobna w złoto, drogie kamienie i perły, miała w swej ręce złoty puchar pełen obrzydliwości i brudów swego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jej czole wypisane imię - tajemnica: Wielki Babilon. Matka nierządnic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Niewiastę pijaną krwią świętych i krwią świadków Jezusa, a widząc ją, bardzo się zdumiałem.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anioł: Czemu się zdumiałeś? Ja ci wyjaśnię tajemnicę Niewiasty i Bestii, która ją nosi, a 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trzeba zrozumienia, o mający mądrość! Siedem głów to jest siedem gór, na których siedzi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siedmiu jest królów: pięciu upadło, jeden istnieje, inny jeszcze nie przyszedł, a kiedy przyjdzie, ma na krótko pozostać.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Bestia, która była i nie ma jej, ona też jest ósmym, a jest spośród siedmiu i zdąża ku zagładzie.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to dziesięciu jest królów, którzy władzy królewskiej jeszcze nie objęli, lecz wezmą władzę jako królowie na jedną godzinę wraz z Bestią.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jeden zamysł, a potęgę i władzę swą oddają Bestii.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będą walczyć z Barankiem, a Baranek zwycięży ich, bo Panem jest panów i Królem królów - a także ci, co z Nim są: powołani, wybrani i 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do mnie: Wody, które widziałeś, gdzie Nierządnica ma siedzibę, to są ludy i tłumy, narody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i Bestia - ci nienawidzić będą Nierządnicy i sprawią, że będzie spustoszona i naga, i będą jedli jej ciało, i spalą ją w ogniu,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natchnął ich serca Bóg, aby wykonali Jego zamysł, i ten jeden zamysł wykonali: oddania swej królewskiej władzy Bestii, aż Boże słowa się spełnią.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którą widziałeś, jest to Wielkie Miasto, mające władzę królewską nad królami ziemi.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innego anioła - zstępującego z nieba i mającego wielką władzę, a ziemia od chwały jego rozbłysła.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głosem potężnym tak zawołał: Upadł, upadł Babilon, wielka stolica. I stała się siedliskiem demonów i kryjówką wszelkiego ducha nieczystego, i kryjówką wszelkiego ptaka nieczystego i budzącego wstręt,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winem zapalczywości swojego nierządu napoiła wszystkie narody, i królowie ziemi dopuścili się z nią nierządu, a kupcy ziemi wzbogacili się ogromem jej przepychu.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nieba, mówiący: Ludu mój, uchodź z niej; byście nie mieli udziału w jej grzechach i żadnej z jej plag nie podlegli: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grzechy jej narosły - aż do nieba, i wspomniał Bóg na jej zbrodnie.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Odpłaćcie jej tak, jak ona odpłacała, i za jej czyny oddajcie podwójnie: w kielichu, w którym przyrządzała wino, podwójny dział dla niej przyrządźcie.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się wsławiła i osiągnęła przepychu, tyle jej zadajcie katuszy i smutku! Ponieważ mówi w swym sercu: Zasiadam jak królowa, a nie jestem wdową, i z pewnością nie zaznam żałoby,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jednym dniu nadejdą jej plagi: śmierć i smutek, i głód; i będzie w ogniu spalona, bo mocny jest Pan Bóg, który ją osądził.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płakać, i lamentować nad nią królowie ziemi, którzy nierządu z nią się dopuścili i żyli w przepychu, kiedy zobaczą dym jej pożaru.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Stanąwszy z dala, ze strachu przed jej katuszami, powiedzą: Biada, biada, wielka stolico, Babilonie, stolico potężna! Bo w jednej godzinie sąd na ciebie przyszedł!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kupcy ziemi płaczą i żalą się nad nią, bo ich towaru nikt już nie kupuje: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- złota i srebra, drogich kamieni i pereł, bisioru i purpury, jedwabiu i szkarłatu, wszelkiego drewna tujowego i przedmiotów z kości słoniowej, wszelkich przedmiotów z drogocennego drewna, ze spiżu, z żelaza, z marmuru,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cynamonu i wonnej maści amomum, pachnideł, olejku, kadzidła, wina, oliwy, najczystszej mąki, pszenicy, bydła i owiec, koni, powozów oraz ciał i dusz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Dojrzały owoc, pożądanie twej duszy, oddalił się od ciebie, i przepadły dla ciebie wszystkie rzeczy wyborne i świetne, i już ich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kupcy, którzy wzbogacili się na niej, staną z daleka ze strachu przed jej katuszami, płacząc i żaląc się takimi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biada, wielka stolico, przyobleczona w bisior, purpurę i szkarłat, cała zdobna w złoto, drogie kamienie i perły,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jednej godzinie przepadło tak wielkie bogactwo! A wszelki sternik i wszelki żeglarz przybrzeżny, i marynarze, i wszyscy, co pracują na morzu, stanęli z daleka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patrząc na dym jej pożaru, tak wołali: Jakież jest miasto podobne do stolicy?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sypali proch sobie na głowy, i wołali, płacząc i żaląc się takimi słowami: Biada, biada, bo wielka stolica, w której się wzbogacili wszyscy, co mają okręty na morzu, dzięki jej dostatkowi, przepadła w jednej godzinie.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nad nią, niebo i święci, apostołowie, prorocy, bo w waszej sprawie Bóg wydał na nią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potężny jeden anioł dźwignął kamień, jak wielki kamień młyński, i rzucił w morze, mówiąc: Tak za [jednym] zamachem Babilon, wielka stolica, zostanie rzucona, i już jej nie odnajdą.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głosu harfiarzy, śpiewaków, fletnistów, trębaczy już w tobie się nie usłyszy. I żadnego mistrza jakiejkolwiek sztuki już w tobie nie odnajdą. I terkotu żaren już w tobie nie będzie słychać.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lampy już w tobie nie rozbłyśnie. I głosu oblubieńca i oblubienicy już w tobie się nie usłyszy: bo kupcy twoi byli możnowładcami na ziemi, bo twymi czarami omamione zostały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niej znalazła się krew proroków i świętych, i wszystkich zabitych na ziemi.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usłyszałem jak gdyby głos donośny wielkiego tłumu w niebie, mówiący: Alleluja! Zbawienie i chwała, i moc u Boga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wyroki Jego prawdziwe są i sprawiedliwe, bo osądził Wielką Nierządnicę, co znieprawiała nierządem swym ziemię, i zażądał od niej poniesienia kary za krew swoich 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powtórnie: Alleluja! A dym jej wznosi się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dwudziestu czterech Starców upadło, i cztery Istoty żyjące, i pokłon oddali Bogu zasiadającemu na tronie, mówiąc: Amen! 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dobył się głos od tronu, mówiący: Chwalcie Boga naszego, wszyscy Jego słudzy, którzy się Go boicie, mali i wielcy!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jakby głos wielkiego tłumu, i jakby głos mnogich wód, i jakby głos potężnych gromów, które mówiły: Alleluja, bo zakrólował Pan Bóg nasz,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radujmy, i oddajmy Mu chwałę, bo nadeszły Gody Baranka, a Jego Małżonka się przystroiła,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przyoblec bisior lśniący i czysty - bisior bowiem oznacza czyny sprawiedliwe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[anioł]: Napisz: Błogosławieni, którzy są wezwani na ucztę Godów Baranka! I mówi mi: To są prawdziwie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upadłem do jego stóp, by oddać mu pokłon. I mówi mi: Bacz, abyś tego nie czynił, bo jestem twoim współsługą i braci twoich, co mają świadectwo Jezusa. Bogu samemu złóż pokłon! Świadectwem bowiem Jezusa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niebo otwarte: a oto biały koń, a Ten, co na nim siedzi, zwany Wiernym i Prawdziwym, oto sprawiedliwie sądzi i 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Jego jak płomień ognia, a na Jego głowie wiele diademów. Ma wypisane imię, którego nikt nie zna 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Odziany jest w szatę we krwi skąpaną, a nazwano Go imieniem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wojska, które są w niebie, towarzyszyły Mu na białych koniach - wszyscy odziani w biały, czysty bisior.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ust wychodzi ostry miecz, by nim uderzyć narody: On będzie je pasał rózgą żelazną i On udeptuje tłocznię wina zapalczywości gniewu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szacie i na biodrze swym ma wypisane imię: KRÓL KRÓLÓW I PAN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innego anioła stojącego w słońcu: i zawołał on głosem donośnym do wszystkich ptaków lecących środkiem nieba: Pójdźcie, zgromadźcie się na wielką ucztę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pożreć trupy królów, trupy wodzów i trupy mocarzy, trupy koni i tych, co ich dosiadają, trupy wszystkich - wolnych i niewolników, małych i wielkich!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Bestię i królów ziemi, i wojska ich zebrane po to, by stoczyły bój z Siedzącym na koniu i z Jego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pochwycono Bestię, a z nią Fałszywego Proroka, co czynił wobec niej znaki, którymi zwiódł tych, co wzięli znamię Bestii i oddawali pokłon jej obrazowi. Oboje żywcem wrzuceni zostali do ognistego jeziora, gorejącego siarką.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zostali zabici mieczem Siedzącego na koniu, mieczem, który wyszedł z ust Jego. Wszystkie zaś ptaki najadły się ciał ich do syta.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anioła zstępującego z nieba, który miał klucz od Czeluści i wielki łańcuch w 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pochwycił Smoka, Węża starodawnego, którym jest diabeł i szatan, i związał go na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wtrącił go do Czeluści, i zamknął, i pieczęć nad nim położył, by już nie zwodził narodów, aż tysiąc lat się dopełni. A potem ma być na krótki czas uwolniony.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trony - a na nich zasiedli [sędziowie], i dano im władzę sądzenia i ujrzałem dusze ściętych dla świadectwa Jezusa i dla słowa Bożego, i tych, którzy pokłonu nie oddali Bestii ani jej obrazowi, i nie wzięli sobie znamienia na czoło ani na rękę. Ożyli oni i tysiąc lat królowali z 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ożyli inni ze zmarłych, aż tysiąc lat dobiegło końca. To jest pierwsze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i święty, kto ma udział w pierwszym zmartwychwstaniu: nad tymi nie ma władzy śmierć druga, lecz będą kapłanami Boga i Chrystusa i będą z Nim królować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dobiegnie końca tysiąc lat, z więzienia swego szatan zostanie zwolniony.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wyjdzie, by omamić narody z czterech narożników ziemi, Goga i Magoga, by ich zgromadzić na bój, a liczba ich jak ziaren piasku morskiego.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oni na powierzchnię ziemi i otoczyli obóz świętych i miasto umiłowane; a zstąpił ogień od Boga z nieba i pochłonął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diabła, który ich zwodzi, wrzucono do jeziora ognia i siarki, tam gdzie są Bestia i Fałszywy Prorok. I będą cierpieć katusze we dnie i w nocy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wielki biały tron i na nim Zasiadającego, od którego oblicza uciekły ziemia i niebo, a miejsca dla nich nie znaleziono.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umarłych - wielkich i małych - stojących przed tronem, a otwarto księgi. I inną księgę otwarto, która jest księgą życia. I osądzono zmarłych z tego, co w księgach zapisano, według 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morze wydało zmarłych, co w nim byli, i Śmierć, i Otchłań wydały zmarłych, co w nich byli, i każdy został osądzony według swoich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Śmierć i Otchłań wrzucono do jeziora ognia. To jest śmierć druga - jezioro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ktoś nie znalazł zapisany w księdze życia, został wrzucony do jeziora ognia.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niebo nowe i ziemię nową, bo pierwsze niebo i pierwsza ziemia przeminęły, i morza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Miasto Święte - Jeruzalem Nowe ujrzałem zstępujące z nieba od Boga, przystrojone jak oblubienica zdobna w klejnoty dla swego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mówiący od tronu: Oto przybytek Boga z ludźmi: i zamieszka wraz z nimi, i będą oni Jego ludem, a On będzie BOGIEM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 z ich oczu wszelką łzę, a śmierci już nie będzie. Ani żałoby, ni krzyku, ni trudu już nie będzie, bo pierwsze rzeczy przeminęły.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Zasiadający na tronie: Oto czynię wszystko nowe. I mówi: Napisz: Słowa te wiarygodne są i 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Stało się. Ja jestem Alfa i Omega, Początek i Koniec. Ja pragnącemu dam darmo pić ze źródła wody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Zwycięzca to odziedziczy, i będę mu Bogiem, a on będzie Mi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tchórzów, niewiernych, obmierzłych, zabójców, rozpustników, guślarzy, bałwochwalców i wszelakich kłamców udział w jeziorze gorejącym ogniem i siarką. To jest śmierć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co trzymają siedem czasz napełnionych siedmiu plagami ostatecznymi, i tak odezwał się do mnie: Chodź, ukażę ci Oblubienicę, Małżonkę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uniósł mnie w zachwyceniu na górę wielką i wyniosłą, i ukazał mi Miasto Święte - Jeruzalem, zstępujące z nieba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Boga. Źródło jego światła podobne do kamienia drogocennego, jakby do jaspisu o przejrzystości kryształu: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ono mur wielki i wysoki, miało dwanaście bram, a na bramach - dwunastu aniołów i wypisane imiona, które są imionami dwunastu szczepów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trzy bramy i od północy trzy bramy, i od południa trzy bramy, i od zachodu trzy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ma dwanaście warstw fundamentu, a na nich dwanaście imion dwunastu Apostołów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mówił ze mną, miał złotą trzcinę mierniczą, by zmierzyć Miasto i jego bramy, i jego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układa się w czworobok, i długość jego tak wielka jest, jak i szerokość. I zmierzył Miasto trzciną poprzez dwanaście tysięcy stadiów: długość, szerokość i wysokość jego są równe.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jego mur - sto czterdzieści cztery łokcie: miara, którą ma anioł, jest miarą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jego jest zbudowany z jaspisu, a Miasto - to szczere złoto do szkła czystego podobne.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warstwy fundamentu pod murem Miasta zdobne są wszelakim drogim kamieniem: warstwa pierwsza - jaspis, druga - szafir, trzecia - chalcedon, czwarta - szmaragd,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piąta - sardoniks, szósta - krwawnik, siódma - chryzolit, ósma - beryl, dziewiąta - topaz, dziesiąta - chryzopraz, jedenasta - hiacynt, dwunasta -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 - to dwanaście pereł: każda z bram była z jednej perły. I rynek Miasta - to czyste złoto, jak szkło przezroczyste.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 w nim nie dojrzałem: bo jego świątynią jest Pan Bóg wszechmogący oraz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Miastu nie trzeba słońca ni księżyca, by mu świeciły, bo chwała Boga je oświetliła, a jego lampą -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jego świetle będą chodziły narody, i wniosą do niego królowie ziemi swój przepych.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dnia bramy jego nie będą zamknięte: bo już nie będzie tam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wniosą do niego przepych i skarby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nic nieczystego do niego nie wejdzie, ani ten, co popełnia ohydę i kłamstwo, lecz tylko zapisani w księdze życia Baranka.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rzekę wody życia, lśniącą jak kryształ, wypływającą z tronu Boga i 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Pomiędzy rynkiem Miasta a rzeką, po obu brzegach, drzewo życia rodzące dwanaście owoców wydające swój owoc każdego miesiąca a liście drzewa [służą] do leczenia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godnego klątwy już nie będzie. I będzie w nim tron Boga i Baranka, a słudzy Jego będą Mu cześć oddawali.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oglądać Jego oblicze, a imię Jego -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nocy nie będzie. A nie potrzeba im światła lampy ani światła słońca, bo Pan Bóg będzie świecił nad nimi i będą królować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 słowa wiarygodne są i prawdziwe, a Pan, Bóg duchów proroków, wysłał swego anioła, by sługom swoim ukazać, co stać się musi niebawem.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niebawem przyjdę. Błogosławiony, kto strzeże słów proroctwa tej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ja, Jan, słyszę i widzę te rzeczy. A kiedy usłyszałem i ujrzałem, upadłem, by oddać pokłon, do stóp anioła, który mi je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do mnie: Bacz, byś tego nie czynił, bo jestem współsługą twoim i braci twoich, proroków, i tych, którzy strzegą słów tej księgi. Bogu samemu złóż pokłon!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mówi do mnie: Nie kładź pieczęci na słowa proroctwa tej księgi, bo chwila jest bliska.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krzywdzi, niech jeszcze krzywdę wyrządzi, i plugawy niech się jeszcze splugawi, a sprawiedliwy niech jeszcze wypełni sprawiedliwość, a święty niechaj się jeszcze uświęci!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przyjdę niebawem, a moja zapłata jest ze mną, by tak każdemu odpłacić, jaka jest jego praca.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Pierwszy i Ostatni, Początek i 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płuczą swe szaty, aby władza nad drzewem życia do nich należała i aby bramami wchodzili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są psy, guślarze, rozpustnicy, zabójcy, bałwochwalcy i każdy, kto kłamstwo kocha i nim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Jezus, posłałem mojego anioła, by wam zaświadczyć o tym, co dotyczy Kościołów. Ja jestem Odrośl i Potomstwo Dawida, Gwiazda świecąca, poranna.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Przyjdź! A kto słyszy, niech powie: Przyjdź! I kto odczuwa pragnienie, niech przyjdzie, kto chce, niech wody życia darmo zaczerpnie.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oświadczam każdemu, kto słucha słów proroctwa tej księgi: Jeśliby ktoś do nich cokolwiek dołożył, Bóg mu dołoży plag zapisanych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ktoś odjął coś ze słów księgi tego proroctwa, to Bóg odejmie mu udział w drzewie życia i w Mieście Świętym - które są opisane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Ten, który o tym zaświadcza: Zaiste, przyjdę niebawem. Amen. Przyjdź, Panie Jezu!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ze wszystkimi!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2024-05-23T02:15:13Z</dcterms:modified>
</cp:coreProperties>
</file>