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Rut</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czasach, gdy rządzili sędziowie, nastał głód w kraju. Z Betlejem judzkiego wyszedł pewien człowiek ze swoją żoną i swymi dwoma synami, aby osiedlić się w ziemi Moabu.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Nazywał się ten człowiek Elimelek, jego żona - Noemi, jego dwaj synowie - Machlon i Kilion. Byli oni Efratejczykami z Betlejem judzkiego. Przybyli na ziemię Moabu i tam zamieszkali.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Elimelek, mąż Noemi, zmarł, a Noemi pozostała ze swymi dwoma synami.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wzięli sobie za żony Moabitki: jedna nazywała się Orpa, druga nazywała się Rut. Mieszkali tam około dziesięciu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Obaj - tak Machlon, jak i Kilion - również zmarli, a kobieta pozostała, przeżywszy obu swych synów i swego męża.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Wyruszyła więc Noemi i z nią jej synowe, aby wrócić z ziemi Moabu, ponieważ usłyszała w ziemi Moabu, że Pan nawiedził swój lud, dając mu chleb.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Wyszła z tej miejscowości, którą tam zamieszkiwała, obie jej synowe z nią, i wyruszyły w drogę powrotną do ziemi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Noemi do obu swych synowych: Odejdźcie, wróćcie każda do domu swej matki, a Pan niech postępuje z wami według swej dobroci, tak jak wy postępowałyście wobec zmarłych i wobec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sprawi, abyście osiągnęły spokojne miejsce, każda w domu swego męża! Ucałowała je, ale one zaczęły głośno płakać,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niej: Nie, my wrócimy z tobą do twego narodu.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powiedziała: Wróćcie, moje córki, czemu idziecie ze mną? Czyż mam jeszcze w swoim łonie synów, którzy mogliby zostać waszymi mężami?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 córki moje, odejdźcie, jestem bowiem zbyt stara, aby wyjść za mąż. A jeślibym nawet powiedziała: mam nadzieję, że jeszcze tej nocy będę miała męża i zrodzę synów,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zaczęły głośno płakać. Potem Orpa ucałowała swoją teściową, a Rut pozostała przy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twoja szwagierka wróciła do swego narodu i do swego boga - powiedziała Noemi do Rut - wracaj i ty za twą szwagierką.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Rut: Nie nalegaj na mnie, abym opuściła ciebie i abym odeszła od ciebie, gdyż: gdzie ty pójdziesz, tam ja pójdę, gdzie ty zamieszkasz, tam ja zamieszkam, twój naród będzie moim narodem, a twój Bóg będzie moim Bogiem.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ty umrzesz, tam ja umrę i tam będę pogrzebana. Niech mi Pan to uczyni i tamto dorzuci, jeśli coś innego niż śmierć oddzieli mnie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widząc, że Rut uporczywie obstaje przy tym, aby iść z nią, przestała mówić do niej o tym.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Poszły we dwie, aż doszły do Betlejem. A gdy weszły do Betlejem, zawrzało o nich w całym mieście, kobiety zaś mówiły: Więc to jest Noemi!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do nich: Nie nazywajcie mnie Noemi, ale nazywajcie mnie Mara, bo Wszechmogący napełnił mnie goryczą.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Pełna wyszłam, a pustą sprowadził mnie Pan. Czemu nazywacie mnie Noemi, gdy Pan wydał świadectwo przeciw mnie, a Wszechmogący uczynił mnie nieszczęśliwą?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Wróciła więc Noemi, a z nią była Rut Moabitka, jej synowa, która przyszła z ziemi Moabu. Przyszły zaś do Betlejem na początku żniw jęczmiennych.</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miała powinowatego, krewnego jej męża, człowieka bardzo zamożnego z rodziny Elimeleka. Nazywał się Booz.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Rut Moabitka do Noemi: Pozwól mi pójść na pole zbierać kłosy za tym, który będzie mnie darzył życzliwością. Idź, moja córko - odpowiedziała jej Noemi.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Rut wyszła więc i przyszła zbierać kłosy na polu za żniwiarzami, a przypadkiem tak się stało, że było to pole Booza, który był z rodu Elimeleka.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Booz przybył z Betlejem i powiedział do żniwiarzy: Niech Pan będzie z wami. Niech błogosławi ci Pan! - odpowiedzieli 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Booz swego sługę pilnującego żniwiarzy: Czyja jest ta młoda kobieta?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sługa pilnujący żniwiarzy: To jest młoda Moabitka, która przyszła z Noemi z ziemi Moabu.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ona: Pozwólcie mi szukać i zbierać kłosy za żniwiarzami. Przyszła i pozostała od rana aż dotąd, a jej odpoczynek w domu był krótki.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Booz do Rut: Słuchaj dobrze, moja córko! Nie chodź zbierać kłosów na innym polu i nie odchodź stąd, ale przyłącz się do moich dziewcząt.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na pole, na którym pracują żniwiarze, idź za nimi. Oto nakazałem młodym sługom, aby ci nie dokuczali. Kiedy będziesz miała pragnienie, idź do naczyń napić się tego, co będą czerpać młodzi słudzy.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[Rut] padła na twarz, oddając pokłon aż do ziemi, i zawołała: Dlaczego darzysz mnie życzliwością, tak iż mnie uznajesz, choć jestem obca?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jej Booz: Oznajmiono mi dokładnie to wszystko, co uczyniłaś swojej teściowej po śmierci swego męża: opuściłaś ojca swego i matkę swoją, i swoją ziemię rodzinną, a przyszłaś do narodu, którego przedtem nie znałaś.</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wynagrodzi Pan za to, coś uczyniła, i niech będzie pełna twoja nagroda u Pana, Boga Izraela, pod którego skrzydła przyszłaś się schronić.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darzył mnie życzliwością, panie mój - powiedziała - oto uspokoiłeś mnie i przemawiałeś z dobrocią do swej służebnicy, chociaż nie jestem nawet równa jednej z twoich służących.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posiłku powiedział do niej Booz: Podejdź tu i jedz chleb, maczając swój kawałek w kwaśnej polewce. Usiadła więc koło żniwiarzy, a Booz dał jej prażonych ziaren. Jadła je, a gdy nasyciła się, resztę schowała.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wstała, by zbierać kłosy. Booz wydał polecenie swoim sługom: Wolno jej zbierać kłosy nawet między snopami, wy zaś nie czyńcie jej wstrętów.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wyrzucajcie dla niej kłosy z pokosu i pozostawiajcie, żeby je mogła zebrać. I nie krzyczcie na nią!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Rut zbierała kłosy na polu aż do wieczora, a gdy wymłóciła kijem to, co zebrała, było około efy jęczmienia.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go, poszła do miasta, i zobaczyła jej teściowa to, co zebrała. Wtedy Rut wyjęła i dała jej to, co pozostało jej z posiłku.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zbierałaś dzisiaj kłosy - zapytała ją teściowa - gdzie pracowałaś? Niech będzie błogosławiony ten, który zaopiekował się tobą! Wtedy wyjawiła swej teściowej tego, u którego pracowała, mówiąc: Człowiek, u którego pracowałam dzisiaj, nazywa się Booz.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Noemi do swej synowej: Niech będzie on błogosławiony przez Pana, który nie przestaje czynić dobrze żywym i umarłym! I dodała Noemi: Człowiek ten jest naszym krewnym, jest jednym z mających względem nas prawo wykupu.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powiedział mi - rzekła Rut Moabitka - przyłącz się do moich dziewcząt, dopóki nie skończą całego mojego żniwa.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powiedziała do swej synowej, Rut: Lepiej dla ciebie, moja córko, że będziesz wychodzić z jego dziewczętami, niż mieliby cię źle przyjąć na innym polu.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Dołączyła się więc Rut do dziewcząt Booza, aby zbierać kłosy do czasu zakończenia żniw jęczmiennych i żniw pszenicznych, a mieszkała ze swoją teściową.</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teściowa Rut, powiedziała do niej: Moja córko, czyż nie powinnam ci poszukać spokojnego miejsca, w którym byłabyś szczęśliwa?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czyż nie jest naszym powinowatym Booz, z którego dziewczętami ty byłaś? On to właśnie dzisiaj wieczorem ma czyścić jęczmień na klepisku.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Umyj się i namaść, nałóż na siebie swój płaszcz i zejdź na klepisko, ale nie daj się mu rozpoznać, dopóki nie skończy jeść i pić.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położy, ty zauważywszy miejsce jego spoczynku, wyjdziesz, odkryjesz miejsce przy jego nogach i położysz się, a on sam wskaże ci, co masz czynić.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Rut: Wszystko, co mi powiedziałaś, wykonam.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Zeszła więc na klepisko i uczyniła to wszystko, co kazała jej teściowa.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Booz po jedzeniu i piciu, w dobrym samopoczuciu poszedł położyć się na brzegu stosu jęczmienia. Wtedy Rut podeszła cicho, odkryła miejsce przy jego nogach i położyła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środku nocy Booz poczuł zimno i rozglądając się dokoła, zobaczył kobietę leżącą przy jego nogach.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Kto ty jesteś? Odpowiedziała: Ja jestem Rut, służebnica twoja. Rozciągnij brzeg swego płaszcza nade mną, albowiem jesteś powinowatym.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Błogosławiona bądź, moja córko, przez Pana! Jeszcze lepiej niż za pierwszym razem okazałaś swoją miłość za drugim razem, gdy nie szukałaś młodych mężczyzn, biednych czy bogatych.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więc, moja córko; wszystko, co powiedziałaś, uczynię dla ciebie, gdyż wie każdy mieszkaniec mego miasta, że jesteś dzielną kobietą.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jeśli jest prawdą, że jako krewny [twego męża] mam prawo wykupu, to jest jeszcze krewny bliższy ode 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tutaj przez noc, a rankiem, jeśli on będzie chciał wypełnić wobec ciebie swój obowiązek jako krewny [twego męża], dobrze będzie, gdy go wypełni, lecz jeśli nie będzie chciał go wypełnić, to na życie Pana, ja go wypełnię względem ciebie. Śpij aż do 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Spała u jego nóg aż do świtu. O tej porze, kiedy człowiek nie może jeszcze odróżnić innego człowieka, wstał Booz. Mówił bowiem do siebie: Nie powinien nikt o tym wiedzieć, że kobieta przyszła do mnie na klepisko.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niej]: Podaj okrycie, które masz na sobie, i trzymaj je mocno. Gdy trzymała je, odmierzył jej sześć [miar] jęczmienia i podał jej. Po czym poszła do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Przyszła Rut do swej teściowej, a ta zapytała ją: Co z tobą, moja córko? Opowiedziała jej Rut wszystko, co uczynił dla niej ten człowiek.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Dodała Rut: Dał mi te sześć miar jęczmienia, mówiąc: Nie możesz wrócić z pustymi rękami do swej teściowej.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spokojna, moja córko - powiedziała Noemi - aż dowiesz się, jak potoczą się rzeczy, gdyż nie spocznie ten człowiek, dopóki nie zakończy dzisiaj tej sprawy.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Booz tymczasem wszedł do bramy miasta i usiadł tam. A oto przechodził krewny, o którym mówił Booz. Zawołał Booz: Podejdź, człowieku, usiądź tutaj! Tamten podszedł i usiadł.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Booz wziął dziesięciu mężów ze starszych miasta, powiedział do nich: Usiądźcie tu! i usiedli.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do tamtego krewnego: Pole, które należało do naszego krewnego, Elimeleka, sprzedaje Noemi, która wróciła z ziemi Moabu.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Uważałem, że należy cię o tym zawiadomić i powiedzieć ci wobec tych, którzy tutaj siedzą, i wobec starszyzny mojego narodu: jeśli chcesz nabyć to pole jako krewny, kupuj, a jeśli nie chcesz, daj mi znać, abym wiedział, gdyż nie ma nikogo przed tobą, kto by je mógł wykupić jako krewny, ja bowiem idę po tobie. Odpowiedział ów krewny: Ja wykupię.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kiedy wykupisz pole z rąk Noemi - dodał Booz - weźmiesz również i Rut Moabitkę, żonę zmarłego, aby utrwalić jego imię na jego dziedzictwie.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Krewny ów odpowiedział: Nie mogę skorzystać z prawa wykupu, nie ponosząc szkody na swoim majątku. Wypełnij ty moje prawo krewnego, bo ja nie mogę go wypełnić.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był dawniej zwyczaj w Izraelu co do prawa wykupu i co do zmiany: aby zatwierdzić całą sprawę, zdejmował człowiek swój sandał i dawał drugiej stronie. Taki był sposób zaświadczania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ów krewny do Booza: Nabądź dla siebie moje prawo wykupu, i zdjął swój sandał.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Booz do starszyzny i do całego ludu: Świadkami jesteście, że nabyłem z rąk Noemi to wszystko, co należało do Elimeleka, i wszystko, co należało do Kiliona i Machlona.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zebrany w bramie zawołał: Jesteśmy świadkami!, a starsi dodali: Niech Pan uczyni kobietę, która wejdzie do twego domu, podobną do Racheli i Lei, które to dwie niewiasty zbudowały dom Izraela. Stań się możnym w Efrata, zdobądź sobie imię w Betlejem!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stanie się dom twój przez potomstwo, które da ci Pan z tej młodej kobiety, jak dom Peresa, którego Tamar zrodziła Judzie.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Booz zaślubił więc Rut i stała się jego żoną. Gdy zbliżył się do niej, Pan sprawił, że poczęła i urodziła syna.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mówiły do Noemi: Niech będzie błogosławiony Pan, który nie pozwolił, aby dzisiaj zabrakło ci powinowatego z prawem wykupu. Imię jego będzie wspominane w Izraelu.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dla ciebie pociechą, będzie cię utrzymywał w twojej starości. Zrodziła go dla ciebie twoja synowa, która cię kocha, która dla ciebie jest warta więcej niż siedmiu synów.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 Noemi dziecko i położyła je na swym łonie. Ona też je wychowywała.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Sąsiadki nadały mu imię. Mówiły: Narodził się syn dla Noemi, nadały mu imię Obed. On to jest ojcem Jessego, ojca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potomkowie Peresa. Peres był ojcem Chesrona.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Chesron był ojcem Rama, Ram był ojcem Amminadaba.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Amminadab był ojcem Nachszona, Nachszon był ojcem Szalmona.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Szalmon był ojcem Booza, Booz był ojcem Obeda.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Obed był ojcem Jessego, a Jesse był ojcem Dawida.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Rut</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2024-05-28T20:57:00Z</dcterms:modified>
</cp:coreProperties>
</file>