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miała powinowatego, krewnego jej męża, człowieka bardzo zamożnego z rodziny Elimeleka. Nazywał się Booz.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Rut Moabitka do Noemi: Pozwól mi pójść na pole zbierać kłosy za tym, który będzie mnie darzył życzliwością. Idź, moja córko - odpowiedziała jej Noemi.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wyszła więc i przyszła zbierać kłosy na polu za żniwiarzami, a przypadkiem tak się stało, że było to pole Booza, który był z rodu Elimeleka.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Booz przybył z Betlejem i powiedział do żniwiarzy: Niech Pan będzie z wami. Niech błogosławi ci Pan! - odpowiedzieli 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Booz swego sługę pilnującego żniwiarzy: Czyja jest ta młoda kobieta?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sługa pilnujący żniwiarzy: To jest młoda Moabitka, która przyszła z Noemi z ziemi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ona: Pozwólcie mi szukać i zbierać kłosy za żniwiarzami. Przyszła i pozostała od rana aż dotąd, a jej odpoczynek w domu był krótki.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Booz do Rut: Słuchaj dobrze, moja córko! Nie chodź zbierać kłosów na innym polu i nie odchodź stąd, ale przyłącz się do moich dziewcząt.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[Rut] padła na twarz, oddając pokłon aż do ziemi, i zawołała: Dlaczego darzysz mnie życzliwością, tak iż mnie uznajesz, choć jestem obca?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jej Booz: Oznajmiono mi dokładnie to wszystko, co uczyniłaś swojej teściowej po śmierci swego męża: opuściłaś ojca swego i matkę swoją, i swoją ziemię rodzinną, a przyszłaś do narodu, którego przedtem nie znałaś.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wynagrodzi Pan za to, coś uczyniła, i niech będzie pełna twoja nagroda u Pana, Boga Izraela, pod którego skrzydła przyszłaś się schronić.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darzył mnie życzliwością, panie mój - powiedziała - oto uspokoiłeś mnie i przemawiałeś z dobrocią do swej służebnicy, chociaż nie jestem nawet równa jednej z twoich służących.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posiłku powiedział do niej Booz: Podejdź tu i jedz chleb, maczając swój kawałek w kwaśnej polewce. Usiadła więc koło żniwiarzy, a Booz dał jej prażonych ziaren. Jadła je, a gdy nasyciła się, resztę schowała.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wstała, by zbierać kłosy. Booz wydał polecenie swoim sługom: Wolno jej zbierać kłosy nawet między snopami, wy zaś nie czyńcie jej wstrętów.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wyrzucajcie dla niej kłosy z pokosu i pozostawiajcie, żeby je mogła zebrać. I nie krzyczcie na nią!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zbierała kłosy na polu aż do wieczora, a gdy wymłóciła kijem to, co zebrała, było około efy jęczmienia.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go, poszła do miasta, i zobaczyła jej teściowa to, co zebrała. Wtedy Rut wyjęła i dała jej to, co pozostało jej z posiłku.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zbierałaś dzisiaj kłosy - zapytała ją teściowa - gdzie pracowałaś? Niech będzie błogosławiony ten, który zaopiekował się tobą! Wtedy wyjawiła swej teściowej tego, u którego pracowała, mówiąc: Człowiek, u którego pracowałam dzisiaj, nazywa się Booz.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Noemi do swej synowej: Niech będzie on błogosławiony przez Pana, który nie przestaje czynić dobrze żywym i umarłym! I dodała Noemi: Człowiek ten jest naszym krewnym, jest jednym z mających względem nas prawo wykupu.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powiedział mi - rzekła Rut Moabitka - przyłącz się do moich dziewcząt, dopóki nie skończą całego mojego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do swej synowej, Rut: Lepiej dla ciebie, moja córko, że będziesz wychodzić z jego dziewczętami, niż mieliby cię źle przyjąć na innym polu.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Dołączyła się więc Rut do dziewcząt Booza, aby zbierać kłosy do czasu zakończenia żniw jęczmiennych i żniw pszenicznych, a mieszkała ze swoją teściową.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2024-05-30T03:09:04Z</dcterms:modified>
</cp:coreProperties>
</file>