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miał... lat, gdy został królem, a dwa lata panował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wybrał sobie trzy tysiące ludzi z Izraelitów. Dwa tysiące pozostało przy Saulu w Mikmas i na wzgórzu Betel, tysiąc zaś przy Jonatanie w Gibea Beniamina, a resztę wojska rozpuścił do domów.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pobił załogę filistyńską, która była w Geba. Usłyszeli to Filistyni. Saul oznajmił o tym głosem trąby w całym kraju, mówiąc: Niech usłyszą o tym Hebrajczycy!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Izraelici usłyszeli to, co mówiono: Saul pobił załogę filistyńską, a Izrael z tego powodu znienawidzony został przez Filistynów. Zwołano lud, aby wyruszył za Saulem do 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 Filistyni zgromadzili się do walki przeciw Izraelowi: trzy tysiące rydwanów i sześć tysięcy konnicy, piechoty zaś było tak wiele, jak piasku nad brzegiem morza. Przybywszy, rozłożyli obóz w Mikmas, po wschodniej stronie Bet-Awen.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Izraelici spostrzegli, że są w niebezpieczeństwie, jako że gromada podeszła już blisko, schowali się w jaskiniach, rozpadlinach, skałach, dołach i cysternach.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Hebrajczycy tymczasem przeprawili się przez Jordan do ziemi Gada i Gileadu. A Saul nadal był w Gilgal, cały zaś lud szedł za nim strwożony.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 dni czekał, stosownie do terminu podanego przez Samuela. Samuel nie przychodził jednak do Gilgal, dlatego odchodził lud od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rzekł: Przygotujcie mi całopalenie i ofiarę biesiadną. I złożył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Zaledwie skończył składać całopalenie, przybył Samuel. Saul wyszedł mu naprzeciw, aby go pozdrowić.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Samuel: Cóż uczyniłeś? Odpowiedział Saul: Ponieważ widziałem, że lud ode mnie odchodzi, a ty nie przybywasz w oznaczonym czasie, gdy tymczasem Filistyni gromadzą się w Mikmas,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sobie: Filistyni zejdą do mnie do Gilgal, a ja nie zjednałem sobie Pana! Przezwyciężyłem się więc i złożyłem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 do Saula: Popełniłeś błąd. Gdybyś zachował przykazanie Pana, Boga twego, które ci nałożył, niechybnie umocniłby Pan twoje panowanie nad Izraelem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panowanie twoje nie ostoi się. Pan wyszukał sobie człowieka według swego serca: ustanowił go Pan wodzem swego ludu, nie zachowałeś bowiem tego, co Pan ci polecił.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wstał i wyszedł z Gilgal, by pójść swoją drogą. A pozostały lud poszedł za Saulem naprzeciw wojownikom i przybył z Gilgal do Gibea Beniamina. Saul dokonał przeglądu ludu, znajdującego się przy nim w liczbie około sześciuset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Saul, syn jego, Jonatan, i lud, który się przy nim znajdował, zostali w Gibea Beniamina, Filistyni zaś obozowali w Mikmas.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obozu filistyńskiego wyruszył oddział niszczycielski w liczbie trzech hufców. Jeden hufiec udał się w drogę do Ofra, do ziemi Szual.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zaś hufiec skierował się w drogę do Bet-Choron, jeszcze inny hufiec poszedł drogą ku granicy biegnącej nad doliną Seboim w kierunku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całej ziemi izraelskiej nie było [wtedy] żadnego kowala, dlatego że Filistyni mówili: Niech Hebrajczycy nie sporządzają sobie mieczów i włóczni!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Izraelici chodzili do Filistynów ostrzyć swoje lemiesze, topory, siekiery lub motyki.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płacili za ostrzenie lemieszy i toporów dwie trzecie sykla, a jedną trzecią sykla za siekierę lub motykę.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się więc stało, że w czasie wojny nikt z ludzi, którzy byli z Saulem i Jonatanem, nie miał ani miecza, ani włóczni; mieli je tylko Saul i syn jego, Jonatan.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Straże filistyńskie wyruszyły ku wąwozowi koło Mikmas.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2024-06-03T08:09:48Z</dcterms:modified>
</cp:coreProperties>
</file>