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Samuela: Dokąd będziesz się smucił z powodu Saula? Uznałem go przecież za niegodnego, by panował nad Izraelem. Napełnij oliwą twój róg i idź: Posyłam cię do Jessego Betlejemity, gdyż między jego synami upatrzyłem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odrzekł: Jakże pójdę? Usłyszy o tym Saul i zabije mnie. Pan odpowiedział: Weźmiesz ze sobą jałowicę i będziesz mówił: Przybywam złożyć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Zaprosisz więc Jessego na ucztę ofiarną, a Ja wtedy powiem ci, co masz robić: wtedy namaścisz tego, którego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uczynił tak, jak polecił mu Pan, i udał się do Betlejem. Naprzeciw niego wyszła przelękniona starszyzna miasta. [Jeden z nich] zapytał: Czy twe przybycie oznacza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Pokój. Przybyłem złożyć ofiarę Panu. Oczyśćcie się i chodźcie złożyć ze mną ofiarę! Oczyścił też Jessego i jego synów i zaprosił ich na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przybyli, spostrzegł Eliaba i powiedział: Z pewnością przed Panem jest jego pomazaniec.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jednak rzekł do Samuela: Nie zważaj ani na jego wygląd, ani na wysoki wzrost, gdyż odsunąłem go, nie tak bowiem, jak człowiek widzi, widzi Bóg, bo człowiek widzi to, co dostępne dla oczu, a Pan widzi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Jesse przywołał Abinadaba i przedstawił go Samuelowi, ale ten rzekł: Ten też nie został wybrany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Jesse przedstawił Szammę. Samuel jednak oświadczył: Ten też nie został wybrany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Jesse przedstawił Samuelowi siedmiu swoich synów, lecz Samuel oświadczył Jessemu: Nie ich wybrał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więc zapytał Jessego: Czy to już wszyscy młodzieńcy? Odrzekł: Pozostał jeszcze najmniejszy, lecz on pasie owce. Samuel powiedział do Jessego: Poślij po niego i sprowadź tutaj, gdyż nie rozpoczniemy uczty, dopóki on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i przyprowadzono go: był on rudy, miał piękne oczy i pociągający wygląd. Pan rzekł: Wstań i namaść go, to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Samuel róg z oliwą i namaścił go pośrodku jego braci. Od tego dnia duch Pański opanował Dawida. Samuel zaś ruszył w drogę i poszedł do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Saula natomiast opuścił duch Pański, a opętał go duch zły zesłany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Odezwali się do Saula jego słudzy: Oto dręczy cię duch zły [zesłany przez]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więc polecenie, panie nasz, aby słudzy twoi, którzy są przy tobie, poszukali człowieka dobrze grającego na cytrze. Gdy będzie cię męczył zły duch zesłany przez Boga, zagra ci i będzie ci lepiej.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 sługom: Dobrze, wyszukajcie mi człowieka, który by dobrze grał, i przyprowadźcie go do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 się jeden z dworzan: Właśnie widziałem syna Jessego Betlejemity, który dobrze gra. Jest to dzielny wojownik, wyćwiczony w walce, wyrażający się mądrze, mężczyzna piękny, a Pan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wyprawił posłańców do Jessego, by powiedzieli: Przyślij mi twego syna, Dawida, który jest przy 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 wziął pięć chlebów, bukłak wina i koziołka i przez swego syna, Dawida, posłał to Saulowi.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przybył do Saula i przebywał z nim. Saul pokochał go bardzo. Dawid stał się jego giermkiem.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więc Saul powiedzieć przez posłańców Jessemu: Chciałbym zatrzymać u siebie Dawida, gdyż mi się spodobał.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zły duch zesłany przez Boga napadał na Saula, brał Dawid cytrę i grał. Wtedy Saul doznawał ulgi, czuł się lepiej, a zły duch odstępował od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2024-06-01T21:19:59Z</dcterms:modified>
</cp:coreProperties>
</file>