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zgromadzili swe wojska na wojnę: zebrali się w Soko leżącym w ziemi Judy, a obóz rozbili między Soko i Azeka, niedaleko od Efes-Dammim.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Saul i Izraelici zgromadzili się i rozłożyli obozem w Dolinie Terebintu, przygotowując się do walki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stali u zbocza jednej góry, po jednej stronie, Izraelici zaś na zboczu innej góry, po drugiej stronie, a oddzielała ich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z obozu filistyńskiego pewien harcownik imieniem Goliat, pochodzący z Gat. Był wysoki na sześć łokci i jedną 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miał hełm z brązu, ubrany zaś był w łuskowy pancerz z brązu, o wadze pięciu tysięcy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również na nogach nagolenice z brązu oraz brązowy, zakrzywiony nóż przewieszony przez ramię.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Drzewce włóczni jego było jak wał tkacki, a jej grot ważył sześćset syklów żelaza. Poprzedzał go też [giermek] niosący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naprzeciw, krzyknął w kierunku wojsk izraelskich te słowa: Po co się ustawiacie w szyku bojowym? Czyż ja nie jestem Filistynem, a wy sługami Saula? Wybierzcie spośród siebie człowieka, który by przeciwko mnie wystąpił.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zdoła ze mną walczyć i pokona mnie, staniemy się waszymi niewolnikami, jeżeli zaś ja zdołam go zwyciężyć, wy będziecie naszymi niewolnikami i służyć nam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dodał Filistyn: Oto urągałem dzisiaj wojsku izraelskiemu. Dajcie mi człowieka, będziemy z sobą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i wszyscy Izraelici usłyszeli słowa Filistyna, przelękli się i przestraszyli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synem Efratejczyka, tego, który pochodził z Betlejem judzkiego, a nazywał się Jesse i miał ośmiu synów. W czasach Saula był on stary i podeszły [w latach].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starsi synowie Jessego wyruszyli, udając się za Saulem na wojnę. Ci trzej synowie, którzy wyruszyli na wojnę, nosili imiona: najstarszy - Eliab, drugi - Abinadab, a trzeci - Szamma.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najmłodszy, trzej starsi wyruszyli za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często odchodził od Saula, aby pasać owce swojego ojca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 ciągle wychodził z rana i wieczorem i stawał tak przez czterdzieści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rzekł Jesse do swego syna, Dawida: Weź dla swych braci efę prażonych ziaren, dziesięć chlebów i zanieś prędko braciom do obozu!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Zaniesiesz też dziesięć krążków sera dowódcy oddziału, zapytasz się swych braci, jak im się wiedzie, i odbierzesz ich żołd.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 nimi Saul oraz wszyscy Izraelici w Dolinie Terebintu i walczą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Dawid wcześnie rano, powierzając owce stróżowi, i zabrawszy [zapasy], poszedł zgodnie z poleceniem Jessego. Kiedy przybył do obozowiska, wojsko wyruszało na pole walki i wznosiło wojenny okrzyk.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ustawili swe szyki bojowe, tak samo i Filistyni: szyk naprzeciw szyku.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zrzuciwszy z siebie niesiony ciężar i oddawszy go pod opiekę strażnikowi taboru, pobiegł na pole walki. Gdy przybył, pozdrowił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tej rozmowy z nimi wystąpił z szyków filistyńskich właśnie ów harcownik imieniem Goliat, Filistyn z Gat, i wygłaszał owe słowa. Usłyszał je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natomiast ludzie Izraela, zobaczywszy tego człowieka, uciekali przed nim i bali się go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stojących obok niego ludzi: Co uczynią takiemu, który pokona tego Filistyna i zdejmie hańbę z Izraela? Kto to jest ten nieobrzezany Filistyn, który urąga wojsku Boga żywego?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powtórzył mu te słowa na potwierdzenie, co uczynią człowiekowi, który go pokona.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odrzekł: Cóż teraz uczyniłem? Wszak to było tylko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Oddaliwszy się od niego, skierował się gdzie indziej i wypytywał się w podobnych słowach. Odpowiedzieli mu ludzie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Słyszano te słowa, które wypowiedział Dawid; doniesiono Saulowi, kazał go więc przyprowadzić.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Dawid do Saula: Niech niczyje serce się nie trapi! Twój sługa pójdzie stoczyć walkę z tym Filistynem.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 Dawidowi: To niemożliwe, byś stawił czoło temu Filistynowi i walczył z nim. Ty jesteś jeszcze chłopcem, a on wojownikiem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Dawid Saulowi: Kiedy sługa twój pasał owce u swojego ojca, a przyszedł lew lub niedźwiedź i porwał owcę ze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biegłem za nim, uderzałem na niego i wyrywałem mu ją z paszczęki, a kiedy on na mnie napadał, chwytałem go za szczękę, biłem i uśmiercałem.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twój kładł trupem lwy i niedźwiedzie, nieobrzezany Filistyn będzie jak jeden z nich, gdyż urągał wojskom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Dawid: Pan, który wyrwał mnie z łap lwów i niedźwiedzi, wybawi mnie również z ręki tego Filistyna. Rzekł więc Saul do Dawida: Idź, niech Pan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ubrał Dawida w swoją zbroję: włożył na jego głowę hełm z brązu i opiął go pancerzem.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Przypiął też Dawid miecz na swą szatę i próbował chodzić, gdyż jeszcze nie nabrał wprawy. Po czym oświadczył Dawid Saulowi: Nie potrafię się w tym poruszać, gdyż nie nabrałem wprawy. I zdjął to Dawid z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 rękę swój kij, wybrał sobie pięć gładkich kamieni ze strumienia, włożył je do torby pasterskiej, którą miał, i do kieszeni, a z procą w ręce skierował się ku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przybliżał się coraz bardziej do Dawida, a giermek jego szedł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Filistyn popatrzył i przyjrzał się Dawidowi, wzgardził nim dlatego, że był młodzieńcem, i to rudym, o pięknej powierzchowności.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Filistyn do Dawida: Czyż jestem psem, że przychodzisz do mnie z kijem? Złorzeczył Filistyn Dawidowi, [przyzywając na pomoc]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zawołał do Dawida: Przybliż się tylko do mnie, a ciało twoje oddam ptakom podniebnym i dzikim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Filistynowi: Ty idziesz na mnie z mieczem, dzidą i zakrzywionym nożem, ja zaś idę na ciebie w imię Pana Zastępów, Boga wojsk izraelskich, którym urągałeś.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właśnie wyda cię Pan w moje ręce, pokonam cię i utnę ci głowę. Dziś oddam trupy wojsk filistyńskich na żer ptactwu podniebnemu i dzikim zwierzętom: niech się przekona cały świat, że Bóg jest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wiedzą wszyscy zebrani, że nie mieczem ani dzidą Pan ocala. Ponieważ jest to wojna Pana, On więc wyda was w 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wstał Filistyn, szedł, zbliżając się coraz bardziej ku Dawidowi, Dawid również pobiegł szybko na pole walki naprzeciw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sięgnął Dawid do torby pasterskiej i wyjąwszy z niej kamień, wyrzucił go z procy, trafiając Filistyna w czoło, tak że kamień utkwił w czole, i Filistyn upadł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Dawid odniósł zwycięstwo nad Filistynem procą i kamieniem; trafił Filistyna i zabił go, nie mając w ręku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podbiegł i stanął nad Filistynem, chwycił jego miecz i dobywszy z pochwy, dobił go; odrąbał mu głowę. Gdy spostrzegli Filistyni, że ich wojownik zginął, rzucili się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mężowie Izraela i Judy, wydali okrzyk wojenny i ścigali Filistynów aż do Gat i bram Ekronu; a trupy filistyńskie leżały na drodze z Szaaraim aż do Gat i 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Izraelici, wracając potem z pościgu za Filistynami, złupili ich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zabrał głowę Filistyna i zaniósł ją do Jerozolimy, a zbroję umieścił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zauważył Dawida wychodzącego do walki z Filistynem, zapytał Abnera, dowódcy wojska: Czyim synem jest ten chłopiec, Abnerze? Abner odrzekł: Na życie twej duszy, królu,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dał rozkaz: Masz się dowiedzieć, czyim synem jest ten młodzieniec.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wrócił po zabiciu Filistyna, wziął go Abner i przedstawił Saulowi. W ręce niósł on głowę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Saul: Czyim jesteś synem, młodzieńcze? Dawid odrzekł: Jestem synem sługi twego, Jessego z Betlejem.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2024-05-28T15:35:19Z</dcterms:modified>
</cp:coreProperties>
</file>