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właśnie przestał przemawiać do Saula, dusza Jonatana przylgnęła całkowicie do duszy Dawida. Pokochał go Jonatan tak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również dnia Saul zabrał go do siebie i nie pozwolił mu już wrócić do domu ojcowskiego.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zaś zawarł z Dawidem przymierze, umiłował go bowiem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zdjął płaszcz, który miał na sobie, i oddał go Dawidowi, jak i resztę swojego stroju - aż do miecza, łuku i 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wyprawiał się i wiodło mu się dobrze, dokądkolwiek go Saul posyłał. Saul więc ustanowił go dowódcą wojska. [Dawid] był lubiany nie tylko przez cały naród, ale też przez dworzan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oni i wracał Dawid po zabiciu Filistyna, kobiety ze wszystkich miast wyszły ze śpiewem i tańcami naprzeciw króla Saula, przy wtórze bębnów, okrzyków i cymbałów.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zaśpiewały kobiety wśród grania i tańców: Pobił Saul tysiące, a Dawid dziesiątki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bardzo się rozgniewał, bo nie podobały mu się te słowa. Mówił: Dawidowi przyznały dziesiątki tysięcy, a mnie tylko tysiące. Brak mu jedynie królowania.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dnia Saul patrzył na Dawida zazdrosnym 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nazajutrz zły duch, zesłany przez Boga, opanował Saula, który popadł w szał wewnątrz swojego domu. Dawid tymczasem grał na cytrze, tak jak każdego dnia. Saul trzymał w ręku dzidę.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Saul dzidą, bo myślał: Przybiję Dawida do ściany. Lecz Dawid dwukrotnie tego uniknął.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bardzo się bał Dawida: bo Pan był z nim, a od Saula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Saul odsunął go od siebie, a ustanowił wodzem nad tysiącem żołnierzy: i tak odbywał wyprawy na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Powodziło się Dawidowi we wszystkich przedsięwzięciach: 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Saul, widząc, że mu się dobrze powodzi, drżał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Izrael i Juda miłowali Dawida, wyprawiał się bowiem i powracał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rzekł do Dawida: Oto najstarsza moja córka, Merab. Oddam ci ją za żonę, ale bądź dla mnie dzielnym wojownikiem i prowadź walki Pańskie. Saul bowiem mówił sobie: Jeżeli ja go nie dosięgnąłem, niech go dosięgnie ręka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na to Saulowi: Kimże ja jestem i czym jest ród mego ojca w Izraelu, abym mógł być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zbliżała się chwila oddania Merab, córki Saula, Dawidowi, oddano ją za żonę Adrielowi z Mecholi.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Mikal, córka Saula, pokochała Dawida. Doniesiono o tym Saulowi. To wydało mu się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bowiem mówił sobie: Oddam mu ją, aby była dla niego sidłem: niech będzie nad nim ręka Filistynów. Oświadczył więc Saul Dawidowi po raz drugi: Dziś możesz się stać moim zięciem.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Sługom zaś Saul polecił: Porozmawiajcie potajemnie z Dawidem i donieście mu: Król jest dla ciebie życzliwy, słudzy jego cię kochają. Zostań więc zięciem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powtórzyli Dawidowi słowa Saula, on zaś odrzekł: Czy wam wydaje się rzeczą błahą być zięciem króla? Ja jestem przecież człowiekiem biednym i mało znaczącym.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słudzy zawiadomili Saula, mówiąc: Tak się wyraził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odrzekł: Powiedzcie Dawidowi, że król nie żąda innej zapłaty niż stu napletków Filistynów, aby pomścić się na wrogach królewskich. Saul liczył na to, że Dawid dostanie się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zawiadomili o tym Dawida, wydało mu się dobre to, że może zostać zięciem króla. Zanim upłynęły wyznaczone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Dawid i wyruszył ze swym wojskiem, i zabił dwustu mężczyzn spośród Filistynów. Dawid przyniósł potem ich napletki i przeliczył wobec króla, aby stać się zięciem króla. Wtedy Saul oddał mu córkę swą, Mikal,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Przekonał się też Saul naocznie, że Pan jest z Dawidem. Mikal, córka Saula, kochała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Coraz bardziej zatem obawiał się Saul Dawida i stał się jego wrogiem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filistyńscy robili wypady. Za każdym ich wypadem Dawid odnosił większe zwycięstwa niż wszyscy słudzy Saula. Imię jego stawało się coraz sławniejsze.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2024-05-31T18:45:08Z</dcterms:modified>
</cp:coreProperties>
</file>