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namawiał syna swego, Jonatana, i wszystkie sługi swoje, by zabili Dawida. Jonatan jednak bardzo upodobał sobie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Uprzedził więc Jonatan Dawida, mówiąc: Ojciec mój, Saul, pragnie cię zabić. Od rana miej się na baczności; udaj się do jakiejś kryjówki i pozostań w ukryciu.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ja pójdę, by stanąć przy mym ojcu na polu, gdzie ty się będziesz znajdował. Ja sam porozmawiam o tobie z ojcem. Zobaczę, co będzie, i o tym cię zawiadomię.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mówił życzliwie o Dawidzie ze swym ojcem, Saulem; powiedział mu: Niechaj nie zgrzeszy król przeciw swojemu słudze, Dawidowi! Nie zawinił on przeciw tobie, a czyny jego są dla ciebie bardzo pożyteczne.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przecież swoje życie narażał, on zabił Filistyna, dzięki niemu Pan dał całemu Izraelowi wielkie zwycięstwo. Patrzyłeś na to i cieszyłeś się. Dlaczego więc masz zamiar zgrzeszyć przeciw niewinnej krwi, bez przyczyny zabijając Dawida?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Posłuchał Saul Jonatana i złożył przysięgę: Na życie Pana, nie będzie zabity!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 Jonatan Dawida i powtórzył mu całą rozmowę. Potem zaprowadził Dawida do Saula i [Dawid] został u niego jak poprzednio.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wybuchła wojna. Wyruszył więc Dawid i walczył z Filistynami, i zadał im wielką klęskę, tak że musieli przed nim uciekać.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Zły zaś duch, zesłany przez Pana, opanował Saula, kiedy przebywał on w domu, trzymając dzidę w ręku, podczas gdy Dawid grał na cytrze.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Saul usiłował dzidą przybić Dawida do ściany. Uniknął on jednak [ciosu] Saula, a dzida utkwiła w ścianie. Tej też nocy Dawid ratował się ucieczką.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Saul wysłał posłańców do domu Dawidowego, aby go pilnowali i zaraz z rana zabili. Jednak Mikal, żona Dawida, przestrzegła go, mówiąc: Jeżeli tej nocy nie ujdziesz z życiem, jutro będziesz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Mikal spuściła przeto Dawida przez okno, a on uszedł, zbiegł i ocalał.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Wzięła potem posążek i ułożyła w łożu, umieściła poduszkę z koziej sierści u jego wezgłowia i przykryła płaszczem.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Saul przysłał posłańców, aby przyprowadzili Dawida, powiedziała, że jest chory.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więc Saul posłańców, aby go odwiedzili, mówiąc: Przynieście go wraz z łożem do mnie, aby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jednak posłańcy przyszli, zobaczyli w łożu posążek, a u wezgłowia poduszkę z koziej sierści.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Saul do Mikal: Czemu mnie oszukałaś, pozwalając, by mój wróg ratował się ucieczką? Mikal odpowiedziała Saulowi: Sam mi powiedział: Wypuść mnie, bo inaczej cię zabiję.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Uratowawszy się ucieczką, Dawid przybył do Samuela w Rama i opowiedział mu wszystko, co mu uczynił Saul; następnie udał się z Samuelem do Najot, gdzie zamieszkali.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Doniesiono o tym Saulowi słowami: Dawid przebywa w Najot koło 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wysłał więc posłańców, aby schwytali Dawida. Ci spostrzegli gromadę proroków, którzy prorokowali, i Samuela, który był ich przywódcą. Także posłańcami owładnął duch Boży i oni też prorokowali.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doniesiono o tym Saulowi, wysłał trzecich posłańców, ale i oni zaczęli prorokować.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udał się osobiście do Rama i zbliżywszy się do wielkiej studni w Seku, wywiadywał się: Gdzie jest Samuel i Dawid? Odpowiedziano mu: Właśnie jest w Najot koło 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 się więc do Najot koło Rama, ale duch Boży owładnął także i nim, i idąc, ciągle prorokował, aż dotarł do Najot koło 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zdjął swe szaty i prorokował w obecności Samuela, i upadł, [i leżał] nagi przez cały dzień i całą noc. Stąd powiedzenie: Czyż i Saul między prorokami?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2024-05-23T11:30:53Z</dcterms:modified>
</cp:coreProperties>
</file>