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Samuela</w:t>
      </w:r>
    </w:p>
    <w:p>
      <w:pPr>
        <w:pStyle w:val="Nagwek2"/>
        <w:keepNext/>
        <w:jc w:val="center"/>
      </w:pPr>
      <w:r>
        <w:t>Rozdział 25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Tymczasem umarł Samuel. Wszyscy Izraelici zebrali się, by odbyć po nim żałobę; i pochowali go w jego posiadłości w Rama. Dawid zaś wyruszył i udał się na pustynię Paran.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Żył w Maon pewien człowiek, który miał posiadłość w Karmelu. Był to człowiek bardzo bogaty: miał trzy tysiące owiec i tysiąc kóz. Zajęty był właśnie strzyżeniem owiec w Karmelu.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 ten nazywał się Nabal, a jego żona - Abigail. Była to kobieta mądra i piękna, mąż natomiast był okrutny i występny; był Kalebitą.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Dawid posłyszał na pustyni, że Nabal strzyże swe owce,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wysłał do niego dziesięciu młodzieńców, mówiąc im: Idźcie do Karmelu, udając się do Nabala; pozdrowicie go ode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Powiedzcie memu bratu: Pokój niech będzie z tobą, pokój w twym domu i we wszystkim, co do ciebie należy!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Słyszałem właśnie, że u ciebie jest pora strzyżenia. Gdy twoi pasterze przebywali wśród nas, my nie sprawiliśmy im żadnej przykrości, nic im też nie zginęło, jak długo przebywali w Karmelu.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Zapytaj zresztą sług twoich, to ci powiedzą. Darz więc życzliwością młodzieńców; przybyliśmy tu bowiem w dzień uroczysty. Zechciej użyczyć, co masz pod ręką, sługom twoim i synowi twemu, Dawidowi.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Młodzieńcy Dawida przyszli i powtórzyli Nabalowi wszystkie te słowa w imieniu Dawida i w milczeniu oczekiwali [odpowiedzi].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Nabal tymczasem dał sługom Dawida taką odpowiedź: Któż to jest Dawid? Któż to jest syn Jessego? Teraz jest dużo sług takich, którzy porzucają swego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więc mam wziąć mój chleb, wodę, mięso nagotowane dla strzygących i dać je ludziom, o których nie wiem nawet, skąd są?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Młodzieńcy Dawida udali się w drogę powrotną. Przyszedłszy, powiadomili go o całej rozmowie.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wtedy dał rozkaz swym ludziom: Niech każdy przypasze miecz! I wszyscy przypasali sobie miecze. Dawid również przypasał sobie miecz. Potem około czterystu ludzi wyruszyło z Dawidem na czele, dwustu zostało przy taborze.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Tymczasem jeden ze sług zawiadomił Abigail, żonę Nabala: Dawid przysłał posłańców z pustyni, aby pozdrowili naszego pana, a on ich zelżył.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przecież ci ludzie byli dla nas bardzo dobrzy, i jak długo obok nich krążyliśmy, przebywając na polu, nie doznaliśmy żadnej przykrości i nic nam nie zginęło.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Byli nam murem ochronnym tak w nocy, jak i w dzień przez cały czas wspólnego pobytu, gdyśmy paśli trzodę.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Musisz więc rozważyć i rozejrzeć się, co począć, gdyż postanowiono zagładę dla naszego pana i dla całego jego domu. Tymczasem on jest zbyt zły, by można było z nim mówić.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Abigail wzięła więc szybko dwieście chlebów, dwa bukłaki wina, pięć oprawionych owiec, pięć sea prażonych ziaren, sto gron rodzynków i dwieście placków figowych. Objuczyła tym osły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powiedziała swym sługom: Wy idźcie przede mną, a ja podążę za wami. Przed swym mężem, Nabalem, nie przyznała się do 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siedząc na ośle, zjeżdżała niewidoczną stroną góry, właśnie Dawid i jego ludzie zstępowali ku niej. I spotkała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Tymczasem Dawid mówił sobie: Na darmo strzegłem na pustkowiu całego dobytku jego, tak że nic nie zginęło, co posiadał, bo odpłacił mi złym za dobre.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to uczyni Bóg wrogom Dawida i tamto dorzuci, jeśli do rana zostawię cokolwiek z jego własności, choćby jednego malca.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Abigail spostrzegła Dawida, szybko zsiadła z osła i padłszy na twarz przed Dawidem, oddała mu pokłon aż do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Rzuciwszy się do jego stóp, rzekła: Panie mój! Niech na mnie spadnie wina! Pozwól jednak służebnicy twej przemówić do ciebie, wysłuchaj słów twej służebnicy!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pan mój nie zwraca uwagi na tego nicponia Nabala, bo on jest jak jego imię, Nabal oznacza, że w nim jest wiele głupoty, ja zaś, twoja służebnica, nie widziałam sług mojego pana, których przysłałeś.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teraz, panie mój, na życie Pana i twojej duszy, skoro powstrzymał cię Pan od rozlewu krwi i pomsty dokonanej na własną rękę, niechaj twoi wrogowie i wszyscy, którzy życzą mojemu panu nieszczęścia, podobni się staną do Nabala!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upominek, który przyniosła twoja służebnica panu swemu. Niech go podadzą sługom chodzącym za moim panem!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Daruj łaskawie winę twej służebnicy; z pewnością Pan zbuduje panu mojemu dom, który będzie trwały, gdyż pan mój toczy boje Pańskie. Dlatego nie spotka cię nieszczęście przez całe życie.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natomiast ktoś powstanie, aby cię prześladować i czyhać na twe życie, niech dusza pana mojego będzie dobrze zamknięta w woreczku życia u Pana, Boga twojego, życie zaś wrogów niech wyrzuci jak z procy.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Pan spełni panu mojemu wszystko dobre, co przyobiecał, i ustanowi cię władcą Izraela,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nie będzie wtedy dla ciebie skrupułem i wyrzutem sumienia u pana mego to, żeś rozlał krew niewinną i że wymierzyłeś sobie sprawiedliwość na własną rękę. A kiedy Pan łaskawy będzie dla mego pana, przypomnisz sobie swoją służebnicę.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to rzekł Dawid do Abigail: Błogosławiony niech będzie Pan, Bóg Izraela, za to, że cię wysłał dziś na spotkanie ze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będzie błogosławiony twój rozsądek, błogosławiona bądź i ty za to, żeś powstrzymała mnie dzisiaj od rozlewu krwi i że nie wymierzyłem sobie sprawiedliwości na własną rękę.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na życie Pana, Boga Izraela, który mnie powstrzymał od wyrządzenia ci krzywdy: gdybyś szybko nie przybyła mi na spotkanie, wówczas Nabalowi nie pozostałby do rana ani jeden malec.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przyjął od niej to, co przyniosła, i rzekł jej: Wracaj spokojnie do domu! Patrz, wysłuchałem twej prośby i przyjąłem cię życzliwie.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Abigail wróciła do Nabala. Wyprawił on właśnie ucztę w domu, na wzór uczty królewskiej. Serce Nabala pełne było radości, był jednak bardzo pijany, więc nie wspominała mu o niczym aż do rannego brzasku.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kiedy do rana Nabal wytrzeźwiał od wina, oznajmiła mu o tym jego żona; serce jego zamarło, a on stał się jak kamień.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upływie około dziesięciu dni Pan poraził Nabala tak, że 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się Dawid dowiedział, że Nabal umarł, zawołał: Błogosławiony niech będzie Pan, który stał się moim obrońcą przeciw Nabalowi w związku z doznaną obelgą, a sługę swego powstrzymał od zła. Nieprawość Nabala skierował Pan na jego głowę. Posłał też Dawid pośredników celem rozmówienia się z Abigail, bo chciał wziąć ją sobie za żonę.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Słudzy Dawida udali się więc do Abigail do Karmelu i odezwali się do niej w ten sposób: Dawid wysłał nas do ciebie, aby cię wziąć za żonę.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Ona wstała, oddała pokłon twarzą do ziemi i rzekła: Oto służebnica twoja jest niewolnicą gotową umyć nogi sług mojego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Podniósłszy się, Abigail śpiesznie wsiadła na osła i z pięcioma dziewczętami, które stanowiły jej orszak, udała się za wysłańcami do Dawida i została jego żoną.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Wziął też przedtem Dawid Achinoam z Jizreel, i tak obie one zostały jego żonami.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Tymczasem Saul oddał Mikal, swoją córkę, a żonę Dawida, Paltiemu, synowi Lajisza, pochodzącemu z Gallim.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Samuela Rozdział 25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2024-06-03T18:50:46Z</dcterms:modified>
</cp:coreProperties>
</file>